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DF7F3" w14:textId="69A0D8C1" w:rsidR="00B75548" w:rsidRPr="00A66B76" w:rsidRDefault="00D60AD2" w:rsidP="00A66B76">
      <w:pPr>
        <w:spacing w:after="0" w:line="240" w:lineRule="auto"/>
        <w:jc w:val="center"/>
        <w:rPr>
          <w:rStyle w:val="a3"/>
          <w:b/>
          <w:spacing w:val="0"/>
          <w:sz w:val="24"/>
          <w:szCs w:val="24"/>
          <w:shd w:val="clear" w:color="auto" w:fill="auto"/>
        </w:rPr>
      </w:pPr>
      <w:r w:rsidRPr="00A66B76">
        <w:rPr>
          <w:rFonts w:ascii="Times New Roman" w:hAnsi="Times New Roman" w:cs="Times New Roman"/>
          <w:b/>
          <w:sz w:val="24"/>
          <w:szCs w:val="24"/>
        </w:rPr>
        <w:t>Д</w:t>
      </w:r>
      <w:r w:rsidR="00C10949" w:rsidRPr="00A66B76">
        <w:rPr>
          <w:rFonts w:ascii="Times New Roman" w:hAnsi="Times New Roman" w:cs="Times New Roman"/>
          <w:b/>
          <w:spacing w:val="30"/>
          <w:sz w:val="24"/>
          <w:szCs w:val="24"/>
        </w:rPr>
        <w:t>ОГОВОР</w:t>
      </w:r>
      <w:r w:rsidRPr="00A66B76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672C0A">
        <w:rPr>
          <w:rFonts w:ascii="Times New Roman" w:hAnsi="Times New Roman" w:cs="Times New Roman"/>
          <w:b/>
          <w:sz w:val="24"/>
          <w:szCs w:val="24"/>
        </w:rPr>
        <w:t>__</w:t>
      </w:r>
    </w:p>
    <w:p w14:paraId="7FCE0DB9" w14:textId="57EC7C7B" w:rsidR="00FD0FBD" w:rsidRPr="00A66B76" w:rsidRDefault="008E0225" w:rsidP="00A66B76">
      <w:pPr>
        <w:spacing w:after="0" w:line="240" w:lineRule="auto"/>
        <w:jc w:val="center"/>
        <w:rPr>
          <w:rStyle w:val="a3"/>
          <w:color w:val="000000"/>
          <w:sz w:val="24"/>
          <w:szCs w:val="24"/>
        </w:rPr>
      </w:pPr>
      <w:r w:rsidRPr="00A66B76">
        <w:rPr>
          <w:rFonts w:ascii="Times New Roman" w:hAnsi="Times New Roman" w:cs="Times New Roman"/>
          <w:sz w:val="24"/>
          <w:szCs w:val="24"/>
        </w:rPr>
        <w:t>О</w:t>
      </w:r>
      <w:r w:rsidR="00742117" w:rsidRPr="00A66B76">
        <w:rPr>
          <w:rFonts w:ascii="Times New Roman" w:hAnsi="Times New Roman" w:cs="Times New Roman"/>
          <w:sz w:val="24"/>
          <w:szCs w:val="24"/>
        </w:rPr>
        <w:t>б</w:t>
      </w:r>
      <w:r w:rsidRPr="00A66B76">
        <w:rPr>
          <w:rFonts w:ascii="Times New Roman" w:hAnsi="Times New Roman" w:cs="Times New Roman"/>
          <w:sz w:val="24"/>
          <w:szCs w:val="24"/>
        </w:rPr>
        <w:t xml:space="preserve"> </w:t>
      </w:r>
      <w:r w:rsidR="00742117" w:rsidRPr="00A66B76">
        <w:rPr>
          <w:rStyle w:val="a3"/>
          <w:color w:val="000000"/>
          <w:sz w:val="24"/>
          <w:szCs w:val="24"/>
        </w:rPr>
        <w:t>организации проведения</w:t>
      </w:r>
      <w:r w:rsidRPr="00A66B76">
        <w:rPr>
          <w:rStyle w:val="a3"/>
          <w:color w:val="000000"/>
          <w:sz w:val="24"/>
          <w:szCs w:val="24"/>
        </w:rPr>
        <w:t xml:space="preserve"> </w:t>
      </w:r>
      <w:r w:rsidR="00E94420" w:rsidRPr="00A66B76">
        <w:rPr>
          <w:rStyle w:val="a3"/>
          <w:color w:val="000000"/>
          <w:sz w:val="24"/>
          <w:szCs w:val="24"/>
        </w:rPr>
        <w:t>матчей</w:t>
      </w:r>
      <w:r w:rsidR="00B75548" w:rsidRPr="00A66B76">
        <w:rPr>
          <w:rStyle w:val="a3"/>
          <w:color w:val="000000"/>
          <w:sz w:val="24"/>
          <w:szCs w:val="24"/>
        </w:rPr>
        <w:t xml:space="preserve"> </w:t>
      </w:r>
      <w:r w:rsidR="008D6769">
        <w:rPr>
          <w:rStyle w:val="a3"/>
          <w:color w:val="000000"/>
          <w:sz w:val="24"/>
          <w:szCs w:val="24"/>
        </w:rPr>
        <w:t>Чемпионат</w:t>
      </w:r>
      <w:r w:rsidR="00B75548" w:rsidRPr="00A66B76">
        <w:rPr>
          <w:rStyle w:val="a3"/>
          <w:color w:val="000000"/>
          <w:sz w:val="24"/>
          <w:szCs w:val="24"/>
        </w:rPr>
        <w:t xml:space="preserve">а </w:t>
      </w:r>
      <w:r w:rsidRPr="00A66B76">
        <w:rPr>
          <w:rStyle w:val="a3"/>
          <w:color w:val="000000"/>
          <w:sz w:val="24"/>
          <w:szCs w:val="24"/>
        </w:rPr>
        <w:t>Твер</w:t>
      </w:r>
      <w:r w:rsidR="00B75548" w:rsidRPr="00A66B76">
        <w:rPr>
          <w:rStyle w:val="a3"/>
          <w:color w:val="000000"/>
          <w:sz w:val="24"/>
          <w:szCs w:val="24"/>
        </w:rPr>
        <w:t xml:space="preserve">ской области </w:t>
      </w:r>
      <w:r w:rsidR="004371D9" w:rsidRPr="00A66B76">
        <w:rPr>
          <w:rStyle w:val="a3"/>
          <w:color w:val="000000"/>
          <w:sz w:val="24"/>
          <w:szCs w:val="24"/>
        </w:rPr>
        <w:t xml:space="preserve">по хоккею </w:t>
      </w:r>
      <w:r w:rsidR="00FD0FBD" w:rsidRPr="00A66B76">
        <w:rPr>
          <w:rStyle w:val="a3"/>
          <w:color w:val="000000"/>
          <w:sz w:val="24"/>
          <w:szCs w:val="24"/>
        </w:rPr>
        <w:t>среди</w:t>
      </w:r>
    </w:p>
    <w:p w14:paraId="1EF17A81" w14:textId="0D5A0747" w:rsidR="00A10EE7" w:rsidRPr="00A66B76" w:rsidRDefault="008D6769" w:rsidP="00A66B76">
      <w:pPr>
        <w:spacing w:after="0" w:line="240" w:lineRule="auto"/>
        <w:jc w:val="center"/>
        <w:rPr>
          <w:rStyle w:val="a3"/>
          <w:color w:val="000000"/>
          <w:sz w:val="24"/>
          <w:szCs w:val="24"/>
        </w:rPr>
      </w:pPr>
      <w:r>
        <w:rPr>
          <w:rStyle w:val="a3"/>
          <w:color w:val="000000"/>
          <w:sz w:val="24"/>
          <w:szCs w:val="24"/>
        </w:rPr>
        <w:t>мужчин</w:t>
      </w:r>
      <w:r w:rsidR="008E0225" w:rsidRPr="00A66B76">
        <w:rPr>
          <w:rStyle w:val="a3"/>
          <w:color w:val="000000"/>
          <w:sz w:val="24"/>
          <w:szCs w:val="24"/>
        </w:rPr>
        <w:t xml:space="preserve"> </w:t>
      </w:r>
      <w:r w:rsidR="00B75548" w:rsidRPr="00A66B76">
        <w:rPr>
          <w:rStyle w:val="a3"/>
          <w:color w:val="000000"/>
          <w:sz w:val="24"/>
          <w:szCs w:val="24"/>
        </w:rPr>
        <w:t>в сезоне 20</w:t>
      </w:r>
      <w:r w:rsidR="00D2796E">
        <w:rPr>
          <w:rStyle w:val="a3"/>
          <w:color w:val="000000"/>
          <w:sz w:val="24"/>
          <w:szCs w:val="24"/>
        </w:rPr>
        <w:t>2</w:t>
      </w:r>
      <w:r w:rsidR="00672C0A">
        <w:rPr>
          <w:rStyle w:val="a3"/>
          <w:color w:val="000000"/>
          <w:sz w:val="24"/>
          <w:szCs w:val="24"/>
        </w:rPr>
        <w:t>1</w:t>
      </w:r>
      <w:r w:rsidR="00F06A78" w:rsidRPr="00A66B76">
        <w:rPr>
          <w:rStyle w:val="a3"/>
          <w:color w:val="000000"/>
          <w:sz w:val="24"/>
          <w:szCs w:val="24"/>
        </w:rPr>
        <w:t>-202</w:t>
      </w:r>
      <w:r w:rsidR="00672C0A">
        <w:rPr>
          <w:rStyle w:val="a3"/>
          <w:color w:val="000000"/>
          <w:sz w:val="24"/>
          <w:szCs w:val="24"/>
        </w:rPr>
        <w:t>2</w:t>
      </w:r>
      <w:r>
        <w:rPr>
          <w:rStyle w:val="a3"/>
          <w:color w:val="000000"/>
          <w:sz w:val="24"/>
          <w:szCs w:val="24"/>
        </w:rPr>
        <w:t>г.</w:t>
      </w:r>
    </w:p>
    <w:p w14:paraId="30F569ED" w14:textId="77777777" w:rsidR="001F1447" w:rsidRPr="00A66B76" w:rsidRDefault="001F1447" w:rsidP="00A66B76">
      <w:pPr>
        <w:spacing w:after="0" w:line="240" w:lineRule="auto"/>
        <w:jc w:val="center"/>
        <w:rPr>
          <w:rStyle w:val="a3"/>
          <w:spacing w:val="0"/>
          <w:sz w:val="24"/>
          <w:szCs w:val="24"/>
          <w:shd w:val="clear" w:color="auto" w:fill="auto"/>
        </w:rPr>
      </w:pPr>
    </w:p>
    <w:p w14:paraId="51ED7260" w14:textId="744F142D" w:rsidR="002C6AA2" w:rsidRPr="00A66B76" w:rsidRDefault="00F06A78" w:rsidP="00A66B76">
      <w:pPr>
        <w:spacing w:after="0" w:line="240" w:lineRule="auto"/>
        <w:ind w:firstLine="567"/>
        <w:rPr>
          <w:rStyle w:val="a3"/>
          <w:spacing w:val="0"/>
          <w:sz w:val="24"/>
          <w:szCs w:val="24"/>
          <w:shd w:val="clear" w:color="auto" w:fill="auto"/>
        </w:rPr>
      </w:pPr>
      <w:r w:rsidRPr="00A66B76">
        <w:rPr>
          <w:rStyle w:val="a3"/>
          <w:spacing w:val="0"/>
          <w:sz w:val="24"/>
          <w:szCs w:val="24"/>
          <w:shd w:val="clear" w:color="auto" w:fill="auto"/>
        </w:rPr>
        <w:t xml:space="preserve">г. </w:t>
      </w:r>
      <w:r w:rsidR="008E0225" w:rsidRPr="00A66B76">
        <w:rPr>
          <w:rStyle w:val="a3"/>
          <w:spacing w:val="0"/>
          <w:sz w:val="24"/>
          <w:szCs w:val="24"/>
          <w:shd w:val="clear" w:color="auto" w:fill="auto"/>
        </w:rPr>
        <w:t>Твер</w:t>
      </w:r>
      <w:r w:rsidRPr="00A66B76">
        <w:rPr>
          <w:rStyle w:val="a3"/>
          <w:spacing w:val="0"/>
          <w:sz w:val="24"/>
          <w:szCs w:val="24"/>
          <w:shd w:val="clear" w:color="auto" w:fill="auto"/>
        </w:rPr>
        <w:t>ь</w:t>
      </w:r>
      <w:r w:rsidR="006F5B7C" w:rsidRPr="00A66B76">
        <w:rPr>
          <w:rStyle w:val="a3"/>
          <w:spacing w:val="0"/>
          <w:sz w:val="24"/>
          <w:szCs w:val="24"/>
          <w:shd w:val="clear" w:color="auto" w:fill="auto"/>
        </w:rPr>
        <w:t xml:space="preserve">                                                                              </w:t>
      </w:r>
      <w:r w:rsidR="00FD0FBD" w:rsidRPr="00A66B76">
        <w:rPr>
          <w:rStyle w:val="a3"/>
          <w:spacing w:val="0"/>
          <w:sz w:val="24"/>
          <w:szCs w:val="24"/>
          <w:shd w:val="clear" w:color="auto" w:fill="auto"/>
        </w:rPr>
        <w:tab/>
      </w:r>
      <w:r w:rsidR="00FD0FBD" w:rsidRPr="00A66B76">
        <w:rPr>
          <w:rStyle w:val="a3"/>
          <w:spacing w:val="0"/>
          <w:sz w:val="24"/>
          <w:szCs w:val="24"/>
          <w:shd w:val="clear" w:color="auto" w:fill="auto"/>
        </w:rPr>
        <w:tab/>
      </w:r>
      <w:r w:rsidRPr="00A66B76">
        <w:rPr>
          <w:rStyle w:val="a3"/>
          <w:spacing w:val="0"/>
          <w:sz w:val="24"/>
          <w:szCs w:val="24"/>
          <w:shd w:val="clear" w:color="auto" w:fill="auto"/>
        </w:rPr>
        <w:tab/>
      </w:r>
      <w:r w:rsidR="006F5B7C" w:rsidRPr="00A66B76">
        <w:rPr>
          <w:rStyle w:val="a3"/>
          <w:color w:val="000000"/>
          <w:sz w:val="24"/>
          <w:szCs w:val="24"/>
        </w:rPr>
        <w:t>«</w:t>
      </w:r>
      <w:r w:rsidR="00FB7912">
        <w:rPr>
          <w:rStyle w:val="a3"/>
          <w:color w:val="000000"/>
          <w:sz w:val="24"/>
          <w:szCs w:val="24"/>
        </w:rPr>
        <w:t>__</w:t>
      </w:r>
      <w:r w:rsidR="006F5B7C" w:rsidRPr="00A66B76">
        <w:rPr>
          <w:rStyle w:val="a3"/>
          <w:color w:val="000000"/>
          <w:sz w:val="24"/>
          <w:szCs w:val="24"/>
        </w:rPr>
        <w:t xml:space="preserve">» </w:t>
      </w:r>
      <w:r w:rsidR="00FB7912">
        <w:rPr>
          <w:rStyle w:val="a3"/>
          <w:color w:val="000000"/>
          <w:sz w:val="24"/>
          <w:szCs w:val="24"/>
        </w:rPr>
        <w:t>________</w:t>
      </w:r>
      <w:r w:rsidR="008E0225" w:rsidRPr="00A66B76">
        <w:rPr>
          <w:rStyle w:val="a3"/>
          <w:color w:val="000000"/>
          <w:sz w:val="24"/>
          <w:szCs w:val="24"/>
        </w:rPr>
        <w:t xml:space="preserve"> </w:t>
      </w:r>
      <w:r w:rsidR="002C6AA2" w:rsidRPr="00A66B76">
        <w:rPr>
          <w:rStyle w:val="a3"/>
          <w:color w:val="000000"/>
          <w:sz w:val="24"/>
          <w:szCs w:val="24"/>
        </w:rPr>
        <w:t>20</w:t>
      </w:r>
      <w:r w:rsidR="00FA66D7">
        <w:rPr>
          <w:rStyle w:val="a3"/>
          <w:color w:val="000000"/>
          <w:sz w:val="24"/>
          <w:szCs w:val="24"/>
        </w:rPr>
        <w:t>2</w:t>
      </w:r>
      <w:r w:rsidR="00247D0C">
        <w:rPr>
          <w:rStyle w:val="a3"/>
          <w:color w:val="000000"/>
          <w:sz w:val="24"/>
          <w:szCs w:val="24"/>
        </w:rPr>
        <w:t>1</w:t>
      </w:r>
      <w:r w:rsidR="00E45AD8" w:rsidRPr="00A66B76">
        <w:rPr>
          <w:rStyle w:val="a3"/>
          <w:color w:val="000000"/>
          <w:sz w:val="24"/>
          <w:szCs w:val="24"/>
        </w:rPr>
        <w:t xml:space="preserve"> г.</w:t>
      </w:r>
    </w:p>
    <w:p w14:paraId="1D49BF71" w14:textId="52C0B167" w:rsidR="00FD0FBD" w:rsidRPr="00A66B76" w:rsidRDefault="00587F93" w:rsidP="00A66B7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</w:pPr>
      <w:r w:rsidRPr="00587F93">
        <w:rPr>
          <w:rFonts w:ascii="Times New Roman" w:hAnsi="Times New Roman" w:cs="Times New Roman"/>
          <w:b/>
          <w:sz w:val="24"/>
          <w:szCs w:val="24"/>
        </w:rPr>
        <w:t>Тверская региональная общественная организация «Федерация хоккея» (ТРОО «Федерация хоккея»)</w:t>
      </w:r>
      <w:r w:rsidRPr="00A66B76">
        <w:rPr>
          <w:rStyle w:val="a3"/>
          <w:color w:val="000000"/>
          <w:sz w:val="24"/>
          <w:szCs w:val="24"/>
        </w:rPr>
        <w:t xml:space="preserve"> </w:t>
      </w:r>
      <w:r w:rsidR="002C6AA2" w:rsidRPr="00A66B76">
        <w:rPr>
          <w:rStyle w:val="a3"/>
          <w:color w:val="000000"/>
          <w:sz w:val="24"/>
          <w:szCs w:val="24"/>
        </w:rPr>
        <w:t>(именуемая далее - ФХ</w:t>
      </w:r>
      <w:r w:rsidR="008E0225" w:rsidRPr="00A66B76">
        <w:rPr>
          <w:rStyle w:val="a3"/>
          <w:color w:val="000000"/>
          <w:sz w:val="24"/>
          <w:szCs w:val="24"/>
        </w:rPr>
        <w:t>Т</w:t>
      </w:r>
      <w:r w:rsidR="002C6AA2" w:rsidRPr="00A66B76">
        <w:rPr>
          <w:rStyle w:val="a3"/>
          <w:color w:val="000000"/>
          <w:sz w:val="24"/>
          <w:szCs w:val="24"/>
        </w:rPr>
        <w:t xml:space="preserve">О) в лице президента </w:t>
      </w:r>
      <w:r>
        <w:rPr>
          <w:rStyle w:val="a3"/>
          <w:color w:val="000000"/>
          <w:sz w:val="24"/>
          <w:szCs w:val="24"/>
        </w:rPr>
        <w:t>Мирошниченко Дмитрия Андреевича</w:t>
      </w:r>
      <w:r w:rsidR="002C6AA2" w:rsidRPr="00A66B76">
        <w:rPr>
          <w:rStyle w:val="a3"/>
          <w:color w:val="000000"/>
          <w:sz w:val="24"/>
          <w:szCs w:val="24"/>
        </w:rPr>
        <w:t xml:space="preserve">, действующего на основании </w:t>
      </w:r>
      <w:r w:rsidR="00FD2E46" w:rsidRPr="00A66B76">
        <w:rPr>
          <w:rStyle w:val="a3"/>
          <w:color w:val="000000"/>
          <w:sz w:val="24"/>
          <w:szCs w:val="24"/>
        </w:rPr>
        <w:t>Устава</w:t>
      </w:r>
      <w:r w:rsidR="002C6AA2" w:rsidRPr="00A66B76">
        <w:rPr>
          <w:rStyle w:val="a3"/>
          <w:color w:val="000000"/>
          <w:sz w:val="24"/>
          <w:szCs w:val="24"/>
        </w:rPr>
        <w:t xml:space="preserve">, с одной стороны и </w:t>
      </w:r>
      <w:r w:rsidR="00FB7912" w:rsidRPr="00FB7912">
        <w:rPr>
          <w:rStyle w:val="a3"/>
          <w:b/>
          <w:bCs/>
          <w:color w:val="000000"/>
          <w:sz w:val="24"/>
          <w:szCs w:val="24"/>
        </w:rPr>
        <w:t>ООО</w:t>
      </w:r>
      <w:r w:rsidR="00FB7912">
        <w:rPr>
          <w:rStyle w:val="a3"/>
          <w:color w:val="000000"/>
          <w:sz w:val="24"/>
          <w:szCs w:val="24"/>
        </w:rPr>
        <w:t>/</w:t>
      </w:r>
      <w:r w:rsidR="00AB7766" w:rsidRPr="00AB7766">
        <w:rPr>
          <w:rStyle w:val="a3"/>
          <w:b/>
          <w:bCs/>
          <w:color w:val="000000"/>
          <w:sz w:val="24"/>
          <w:szCs w:val="24"/>
        </w:rPr>
        <w:t>ИП</w:t>
      </w:r>
      <w:r w:rsidR="00AB7766">
        <w:rPr>
          <w:rStyle w:val="a3"/>
          <w:color w:val="000000"/>
          <w:sz w:val="24"/>
          <w:szCs w:val="24"/>
        </w:rPr>
        <w:t>/</w:t>
      </w:r>
      <w:r w:rsidR="00672C0A">
        <w:rPr>
          <w:rStyle w:val="a3"/>
          <w:b/>
          <w:color w:val="000000"/>
          <w:sz w:val="24"/>
          <w:szCs w:val="24"/>
        </w:rPr>
        <w:t>Граждан</w:t>
      </w:r>
      <w:r w:rsidR="00FB7912">
        <w:rPr>
          <w:rStyle w:val="a3"/>
          <w:b/>
          <w:color w:val="000000"/>
          <w:sz w:val="24"/>
          <w:szCs w:val="24"/>
        </w:rPr>
        <w:t>ин</w:t>
      </w:r>
      <w:r w:rsidR="00672C0A">
        <w:rPr>
          <w:rStyle w:val="a3"/>
          <w:b/>
          <w:color w:val="000000"/>
          <w:sz w:val="24"/>
          <w:szCs w:val="24"/>
        </w:rPr>
        <w:t xml:space="preserve"> РФ </w:t>
      </w:r>
      <w:r w:rsidR="00FB7912">
        <w:rPr>
          <w:rStyle w:val="a3"/>
          <w:b/>
          <w:color w:val="000000"/>
          <w:sz w:val="24"/>
          <w:szCs w:val="24"/>
        </w:rPr>
        <w:t>_________________________________</w:t>
      </w:r>
      <w:r w:rsidR="00954BAF">
        <w:rPr>
          <w:rStyle w:val="a3"/>
          <w:b/>
          <w:color w:val="000000"/>
          <w:sz w:val="24"/>
          <w:szCs w:val="24"/>
        </w:rPr>
        <w:t xml:space="preserve"> </w:t>
      </w:r>
      <w:r w:rsidR="00F06A78" w:rsidRPr="00A66B76">
        <w:rPr>
          <w:rStyle w:val="a3"/>
          <w:color w:val="000000"/>
          <w:sz w:val="24"/>
          <w:szCs w:val="24"/>
        </w:rPr>
        <w:t>(</w:t>
      </w:r>
      <w:r w:rsidR="00B75548" w:rsidRPr="00A66B76">
        <w:rPr>
          <w:rStyle w:val="a3"/>
          <w:color w:val="000000"/>
          <w:sz w:val="24"/>
          <w:szCs w:val="24"/>
        </w:rPr>
        <w:t>далее - Участник),</w:t>
      </w:r>
      <w:r w:rsidR="00672C0A">
        <w:rPr>
          <w:rStyle w:val="a3"/>
          <w:color w:val="000000"/>
          <w:sz w:val="24"/>
          <w:szCs w:val="24"/>
        </w:rPr>
        <w:t xml:space="preserve"> паспорт </w:t>
      </w:r>
      <w:r w:rsidR="00FB7912">
        <w:rPr>
          <w:rStyle w:val="a3"/>
          <w:color w:val="000000"/>
          <w:sz w:val="24"/>
          <w:szCs w:val="24"/>
        </w:rPr>
        <w:t>_________</w:t>
      </w:r>
      <w:r w:rsidR="00F835B3">
        <w:rPr>
          <w:rStyle w:val="a3"/>
          <w:color w:val="000000"/>
          <w:sz w:val="24"/>
          <w:szCs w:val="24"/>
        </w:rPr>
        <w:t xml:space="preserve"> выдан </w:t>
      </w:r>
      <w:r w:rsidR="00FB7912">
        <w:rPr>
          <w:rStyle w:val="a3"/>
          <w:color w:val="000000"/>
          <w:sz w:val="24"/>
          <w:szCs w:val="24"/>
        </w:rPr>
        <w:t>________г.</w:t>
      </w:r>
      <w:r w:rsidR="00F835B3">
        <w:rPr>
          <w:rStyle w:val="a3"/>
          <w:color w:val="000000"/>
          <w:sz w:val="24"/>
          <w:szCs w:val="24"/>
        </w:rPr>
        <w:t xml:space="preserve"> </w:t>
      </w:r>
      <w:r w:rsidR="00FB7912">
        <w:rPr>
          <w:rStyle w:val="a3"/>
          <w:color w:val="000000"/>
          <w:sz w:val="24"/>
          <w:szCs w:val="24"/>
        </w:rPr>
        <w:t>_________________________________________________ (для граждан)</w:t>
      </w:r>
      <w:r w:rsidR="00F835B3">
        <w:rPr>
          <w:rStyle w:val="a3"/>
          <w:color w:val="000000"/>
          <w:sz w:val="24"/>
          <w:szCs w:val="24"/>
        </w:rPr>
        <w:t>,</w:t>
      </w:r>
      <w:r w:rsidR="00B75548" w:rsidRPr="00A66B76">
        <w:rPr>
          <w:rStyle w:val="a3"/>
          <w:color w:val="000000"/>
          <w:sz w:val="24"/>
          <w:szCs w:val="24"/>
        </w:rPr>
        <w:t xml:space="preserve"> в лице </w:t>
      </w:r>
      <w:r w:rsidR="00FB7912">
        <w:rPr>
          <w:rStyle w:val="a3"/>
          <w:color w:val="000000"/>
          <w:sz w:val="24"/>
          <w:szCs w:val="24"/>
        </w:rPr>
        <w:t>____________________________________</w:t>
      </w:r>
      <w:r w:rsidR="000038E2" w:rsidRPr="00A66B76">
        <w:rPr>
          <w:rStyle w:val="a3"/>
          <w:color w:val="000000"/>
          <w:sz w:val="24"/>
          <w:szCs w:val="24"/>
        </w:rPr>
        <w:t xml:space="preserve">, </w:t>
      </w:r>
      <w:r w:rsidR="00FB7912">
        <w:rPr>
          <w:rStyle w:val="a3"/>
          <w:color w:val="000000"/>
          <w:sz w:val="24"/>
          <w:szCs w:val="24"/>
        </w:rPr>
        <w:t xml:space="preserve">действующего на основании______________, </w:t>
      </w:r>
      <w:r w:rsidR="00A10EE7" w:rsidRPr="00A66B76">
        <w:rPr>
          <w:rStyle w:val="a3"/>
          <w:color w:val="000000"/>
          <w:sz w:val="24"/>
          <w:szCs w:val="24"/>
        </w:rPr>
        <w:t xml:space="preserve">с </w:t>
      </w:r>
      <w:r w:rsidR="00BA0A50" w:rsidRPr="00A66B76">
        <w:rPr>
          <w:rStyle w:val="a3"/>
          <w:color w:val="000000"/>
          <w:sz w:val="24"/>
          <w:szCs w:val="24"/>
        </w:rPr>
        <w:t>другой</w:t>
      </w:r>
      <w:r w:rsidR="00A10EE7" w:rsidRPr="00A66B76">
        <w:rPr>
          <w:rStyle w:val="a3"/>
          <w:color w:val="000000"/>
          <w:sz w:val="24"/>
          <w:szCs w:val="24"/>
        </w:rPr>
        <w:t xml:space="preserve"> стороны, </w:t>
      </w:r>
      <w:r w:rsidR="00BA0A50" w:rsidRPr="00A66B76">
        <w:rPr>
          <w:rStyle w:val="a3"/>
          <w:color w:val="000000"/>
          <w:sz w:val="24"/>
          <w:szCs w:val="24"/>
        </w:rPr>
        <w:t>при совместном упоминании</w:t>
      </w:r>
      <w:r w:rsidR="00A10EE7" w:rsidRPr="00A66B76">
        <w:rPr>
          <w:rStyle w:val="a3"/>
          <w:color w:val="000000"/>
          <w:sz w:val="24"/>
          <w:szCs w:val="24"/>
        </w:rPr>
        <w:t xml:space="preserve"> далее именуемые - Стороны, заключили настоящий договор (далее - Договор) о нижеследующем:</w:t>
      </w:r>
    </w:p>
    <w:p w14:paraId="3142217A" w14:textId="77777777" w:rsidR="00A10EE7" w:rsidRPr="00A66B76" w:rsidRDefault="00BA0A50" w:rsidP="00A66B76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A66B76">
        <w:rPr>
          <w:rStyle w:val="2"/>
          <w:b/>
          <w:bCs/>
          <w:color w:val="000000"/>
          <w:sz w:val="24"/>
          <w:szCs w:val="24"/>
        </w:rPr>
        <w:t xml:space="preserve">Статья 1. </w:t>
      </w:r>
      <w:r w:rsidR="00054B70" w:rsidRPr="00A66B76">
        <w:rPr>
          <w:rStyle w:val="2"/>
          <w:b/>
          <w:bCs/>
          <w:color w:val="000000"/>
          <w:sz w:val="24"/>
          <w:szCs w:val="24"/>
        </w:rPr>
        <w:t>Предмет Договора</w:t>
      </w:r>
    </w:p>
    <w:p w14:paraId="510B0D7A" w14:textId="71293E01" w:rsidR="00775998" w:rsidRPr="00A66B76" w:rsidRDefault="00E94420" w:rsidP="00A66B76">
      <w:pPr>
        <w:pStyle w:val="a4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left="567" w:right="23" w:hanging="567"/>
        <w:jc w:val="both"/>
        <w:rPr>
          <w:rStyle w:val="a3"/>
          <w:sz w:val="24"/>
          <w:szCs w:val="24"/>
          <w:shd w:val="clear" w:color="auto" w:fill="auto"/>
        </w:rPr>
      </w:pPr>
      <w:r w:rsidRPr="00A66B76">
        <w:rPr>
          <w:rStyle w:val="a3"/>
          <w:sz w:val="24"/>
          <w:szCs w:val="24"/>
          <w:shd w:val="clear" w:color="auto" w:fill="auto"/>
        </w:rPr>
        <w:t>Стороны совместно</w:t>
      </w:r>
      <w:r w:rsidR="00D1282D" w:rsidRPr="00A66B76">
        <w:rPr>
          <w:rStyle w:val="a3"/>
          <w:sz w:val="24"/>
          <w:szCs w:val="24"/>
          <w:shd w:val="clear" w:color="auto" w:fill="auto"/>
        </w:rPr>
        <w:t xml:space="preserve"> с</w:t>
      </w:r>
      <w:r w:rsidR="00775998" w:rsidRPr="00A66B76">
        <w:rPr>
          <w:rStyle w:val="a3"/>
          <w:sz w:val="24"/>
          <w:szCs w:val="24"/>
          <w:shd w:val="clear" w:color="auto" w:fill="auto"/>
        </w:rPr>
        <w:t xml:space="preserve"> учетом </w:t>
      </w:r>
      <w:proofErr w:type="gramStart"/>
      <w:r w:rsidR="00775998" w:rsidRPr="00A66B76">
        <w:rPr>
          <w:rStyle w:val="a3"/>
          <w:sz w:val="24"/>
          <w:szCs w:val="24"/>
          <w:shd w:val="clear" w:color="auto" w:fill="auto"/>
        </w:rPr>
        <w:t xml:space="preserve">разграничения функций согласно </w:t>
      </w:r>
      <w:r w:rsidR="00C10949" w:rsidRPr="00A66B76">
        <w:rPr>
          <w:rStyle w:val="a3"/>
          <w:sz w:val="24"/>
          <w:szCs w:val="24"/>
          <w:shd w:val="clear" w:color="auto" w:fill="auto"/>
        </w:rPr>
        <w:t>Д</w:t>
      </w:r>
      <w:r w:rsidR="00775998" w:rsidRPr="00A66B76">
        <w:rPr>
          <w:rStyle w:val="a3"/>
          <w:sz w:val="24"/>
          <w:szCs w:val="24"/>
          <w:shd w:val="clear" w:color="auto" w:fill="auto"/>
        </w:rPr>
        <w:t>оговор</w:t>
      </w:r>
      <w:r w:rsidR="00A65B95" w:rsidRPr="00A66B76">
        <w:rPr>
          <w:rStyle w:val="a3"/>
          <w:sz w:val="24"/>
          <w:szCs w:val="24"/>
          <w:shd w:val="clear" w:color="auto" w:fill="auto"/>
        </w:rPr>
        <w:t>у</w:t>
      </w:r>
      <w:proofErr w:type="gramEnd"/>
      <w:r w:rsidR="00FD2E46" w:rsidRPr="00A66B76">
        <w:rPr>
          <w:rStyle w:val="a3"/>
          <w:sz w:val="24"/>
          <w:szCs w:val="24"/>
          <w:shd w:val="clear" w:color="auto" w:fill="auto"/>
        </w:rPr>
        <w:t xml:space="preserve"> </w:t>
      </w:r>
      <w:r w:rsidR="00742117" w:rsidRPr="00A66B76">
        <w:rPr>
          <w:rStyle w:val="a3"/>
          <w:sz w:val="24"/>
          <w:szCs w:val="24"/>
          <w:shd w:val="clear" w:color="auto" w:fill="auto"/>
        </w:rPr>
        <w:t xml:space="preserve">организуют проведение </w:t>
      </w:r>
      <w:r w:rsidRPr="00A66B76">
        <w:rPr>
          <w:rStyle w:val="a3"/>
          <w:sz w:val="24"/>
          <w:szCs w:val="24"/>
          <w:shd w:val="clear" w:color="auto" w:fill="auto"/>
        </w:rPr>
        <w:t>матчей</w:t>
      </w:r>
      <w:r w:rsidR="00FD2E46" w:rsidRPr="00A66B76">
        <w:rPr>
          <w:rStyle w:val="a3"/>
          <w:sz w:val="24"/>
          <w:szCs w:val="24"/>
          <w:shd w:val="clear" w:color="auto" w:fill="auto"/>
        </w:rPr>
        <w:t xml:space="preserve"> </w:t>
      </w:r>
      <w:r w:rsidR="008D6769">
        <w:rPr>
          <w:rStyle w:val="a3"/>
          <w:sz w:val="24"/>
          <w:szCs w:val="24"/>
          <w:shd w:val="clear" w:color="auto" w:fill="auto"/>
        </w:rPr>
        <w:t>Чемпионат</w:t>
      </w:r>
      <w:r w:rsidR="000922D3" w:rsidRPr="00A66B76">
        <w:rPr>
          <w:rStyle w:val="a3"/>
          <w:color w:val="000000"/>
          <w:sz w:val="24"/>
          <w:szCs w:val="24"/>
        </w:rPr>
        <w:t>а</w:t>
      </w:r>
      <w:r w:rsidR="002C6AA2" w:rsidRPr="00A66B76">
        <w:rPr>
          <w:rStyle w:val="a3"/>
          <w:color w:val="000000"/>
          <w:sz w:val="24"/>
          <w:szCs w:val="24"/>
        </w:rPr>
        <w:t xml:space="preserve"> </w:t>
      </w:r>
      <w:r w:rsidR="00FD2E46" w:rsidRPr="00A66B76">
        <w:rPr>
          <w:rStyle w:val="a3"/>
          <w:color w:val="000000"/>
          <w:sz w:val="24"/>
          <w:szCs w:val="24"/>
        </w:rPr>
        <w:t>Тверс</w:t>
      </w:r>
      <w:r w:rsidR="002C6AA2" w:rsidRPr="00A66B76">
        <w:rPr>
          <w:rStyle w:val="a3"/>
          <w:color w:val="000000"/>
          <w:sz w:val="24"/>
          <w:szCs w:val="24"/>
        </w:rPr>
        <w:t xml:space="preserve">кой области по хоккею среди </w:t>
      </w:r>
      <w:r w:rsidR="008D6769">
        <w:rPr>
          <w:rStyle w:val="a3"/>
          <w:color w:val="000000"/>
          <w:sz w:val="24"/>
          <w:szCs w:val="24"/>
        </w:rPr>
        <w:t>мужчин</w:t>
      </w:r>
      <w:r w:rsidR="00D2796E">
        <w:rPr>
          <w:rStyle w:val="a3"/>
          <w:color w:val="000000"/>
          <w:sz w:val="24"/>
          <w:szCs w:val="24"/>
        </w:rPr>
        <w:t xml:space="preserve"> в сезоне 202</w:t>
      </w:r>
      <w:r w:rsidR="00672C0A">
        <w:rPr>
          <w:rStyle w:val="a3"/>
          <w:color w:val="000000"/>
          <w:sz w:val="24"/>
          <w:szCs w:val="24"/>
        </w:rPr>
        <w:t>1</w:t>
      </w:r>
      <w:r w:rsidR="00556955" w:rsidRPr="00A66B76">
        <w:rPr>
          <w:rStyle w:val="a3"/>
          <w:color w:val="000000"/>
          <w:sz w:val="24"/>
          <w:szCs w:val="24"/>
        </w:rPr>
        <w:t>-20</w:t>
      </w:r>
      <w:r w:rsidR="00F06A78" w:rsidRPr="00A66B76">
        <w:rPr>
          <w:rStyle w:val="a3"/>
          <w:color w:val="000000"/>
          <w:sz w:val="24"/>
          <w:szCs w:val="24"/>
        </w:rPr>
        <w:t>2</w:t>
      </w:r>
      <w:r w:rsidR="00672C0A">
        <w:rPr>
          <w:rStyle w:val="a3"/>
          <w:color w:val="000000"/>
          <w:sz w:val="24"/>
          <w:szCs w:val="24"/>
        </w:rPr>
        <w:t>2</w:t>
      </w:r>
      <w:r w:rsidR="008D6769">
        <w:rPr>
          <w:rStyle w:val="a3"/>
          <w:color w:val="000000"/>
          <w:sz w:val="24"/>
          <w:szCs w:val="24"/>
        </w:rPr>
        <w:t xml:space="preserve"> г.</w:t>
      </w:r>
      <w:r w:rsidR="002C6AA2" w:rsidRPr="00A66B76">
        <w:rPr>
          <w:rStyle w:val="a3"/>
          <w:color w:val="000000"/>
          <w:sz w:val="24"/>
          <w:szCs w:val="24"/>
        </w:rPr>
        <w:t xml:space="preserve"> (</w:t>
      </w:r>
      <w:r w:rsidR="00D1282D" w:rsidRPr="00A66B76">
        <w:rPr>
          <w:rStyle w:val="a3"/>
          <w:color w:val="000000"/>
          <w:sz w:val="24"/>
          <w:szCs w:val="24"/>
        </w:rPr>
        <w:t xml:space="preserve">далее - </w:t>
      </w:r>
      <w:r w:rsidR="00AC6ED8" w:rsidRPr="00A66B76">
        <w:rPr>
          <w:rStyle w:val="a3"/>
          <w:color w:val="000000"/>
          <w:sz w:val="24"/>
          <w:szCs w:val="24"/>
        </w:rPr>
        <w:t>Соревнование</w:t>
      </w:r>
      <w:r w:rsidR="002C6AA2" w:rsidRPr="00A66B76">
        <w:rPr>
          <w:rStyle w:val="a3"/>
          <w:color w:val="000000"/>
          <w:sz w:val="24"/>
          <w:szCs w:val="24"/>
        </w:rPr>
        <w:t>)</w:t>
      </w:r>
      <w:r w:rsidR="00556955" w:rsidRPr="00A66B76">
        <w:rPr>
          <w:rStyle w:val="a3"/>
          <w:color w:val="000000"/>
          <w:sz w:val="24"/>
          <w:szCs w:val="24"/>
        </w:rPr>
        <w:t>,</w:t>
      </w:r>
      <w:r w:rsidR="00FD0FBD" w:rsidRPr="00A66B76">
        <w:rPr>
          <w:rStyle w:val="a3"/>
          <w:color w:val="000000"/>
          <w:sz w:val="24"/>
          <w:szCs w:val="24"/>
        </w:rPr>
        <w:t xml:space="preserve"> включенного</w:t>
      </w:r>
      <w:r w:rsidR="002C6AA2" w:rsidRPr="00A66B76">
        <w:rPr>
          <w:rStyle w:val="a3"/>
          <w:color w:val="000000"/>
          <w:sz w:val="24"/>
          <w:szCs w:val="24"/>
        </w:rPr>
        <w:t xml:space="preserve"> в календарны</w:t>
      </w:r>
      <w:r w:rsidR="000F49D5">
        <w:rPr>
          <w:rStyle w:val="a3"/>
          <w:color w:val="000000"/>
          <w:sz w:val="24"/>
          <w:szCs w:val="24"/>
        </w:rPr>
        <w:t>й</w:t>
      </w:r>
      <w:r w:rsidR="002C6AA2" w:rsidRPr="00A66B76">
        <w:rPr>
          <w:rStyle w:val="a3"/>
          <w:color w:val="000000"/>
          <w:sz w:val="24"/>
          <w:szCs w:val="24"/>
        </w:rPr>
        <w:t xml:space="preserve"> план спортивных мероприятий </w:t>
      </w:r>
      <w:r w:rsidR="00FD2E46" w:rsidRPr="00A66B76">
        <w:rPr>
          <w:rStyle w:val="a3"/>
          <w:color w:val="000000"/>
          <w:sz w:val="24"/>
          <w:szCs w:val="24"/>
        </w:rPr>
        <w:t>Тверской</w:t>
      </w:r>
      <w:r w:rsidR="00AC6ED8" w:rsidRPr="00A66B76">
        <w:rPr>
          <w:rStyle w:val="a3"/>
          <w:color w:val="000000"/>
          <w:sz w:val="24"/>
          <w:szCs w:val="24"/>
        </w:rPr>
        <w:t xml:space="preserve"> области на 20</w:t>
      </w:r>
      <w:r w:rsidR="00D2796E">
        <w:rPr>
          <w:rStyle w:val="a3"/>
          <w:color w:val="000000"/>
          <w:sz w:val="24"/>
          <w:szCs w:val="24"/>
        </w:rPr>
        <w:t>2</w:t>
      </w:r>
      <w:r w:rsidR="00672C0A">
        <w:rPr>
          <w:rStyle w:val="a3"/>
          <w:color w:val="000000"/>
          <w:sz w:val="24"/>
          <w:szCs w:val="24"/>
        </w:rPr>
        <w:t>1</w:t>
      </w:r>
      <w:r w:rsidR="00F06A78" w:rsidRPr="00A66B76">
        <w:rPr>
          <w:rStyle w:val="a3"/>
          <w:color w:val="000000"/>
          <w:sz w:val="24"/>
          <w:szCs w:val="24"/>
        </w:rPr>
        <w:t xml:space="preserve"> </w:t>
      </w:r>
      <w:r w:rsidR="00AC6ED8" w:rsidRPr="00A66B76">
        <w:rPr>
          <w:rStyle w:val="a3"/>
          <w:color w:val="000000"/>
          <w:sz w:val="24"/>
          <w:szCs w:val="24"/>
        </w:rPr>
        <w:t>год и 20</w:t>
      </w:r>
      <w:r w:rsidR="00F06A78" w:rsidRPr="00A66B76">
        <w:rPr>
          <w:rStyle w:val="a3"/>
          <w:color w:val="000000"/>
          <w:sz w:val="24"/>
          <w:szCs w:val="24"/>
        </w:rPr>
        <w:t>2</w:t>
      </w:r>
      <w:r w:rsidR="00672C0A">
        <w:rPr>
          <w:rStyle w:val="a3"/>
          <w:color w:val="000000"/>
          <w:sz w:val="24"/>
          <w:szCs w:val="24"/>
        </w:rPr>
        <w:t>2</w:t>
      </w:r>
      <w:r w:rsidR="00AC6ED8" w:rsidRPr="00A66B76">
        <w:rPr>
          <w:rStyle w:val="a3"/>
          <w:color w:val="000000"/>
          <w:sz w:val="24"/>
          <w:szCs w:val="24"/>
        </w:rPr>
        <w:t xml:space="preserve"> год.</w:t>
      </w:r>
    </w:p>
    <w:p w14:paraId="3010D817" w14:textId="77777777" w:rsidR="00742117" w:rsidRPr="00A66B76" w:rsidRDefault="00C10949" w:rsidP="00A66B76">
      <w:pPr>
        <w:pStyle w:val="a4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left="567" w:right="20" w:hanging="567"/>
        <w:jc w:val="both"/>
        <w:rPr>
          <w:rStyle w:val="a3"/>
          <w:sz w:val="24"/>
          <w:szCs w:val="24"/>
          <w:shd w:val="clear" w:color="auto" w:fill="auto"/>
        </w:rPr>
      </w:pPr>
      <w:r w:rsidRPr="00A66B76">
        <w:rPr>
          <w:rStyle w:val="a3"/>
          <w:sz w:val="24"/>
          <w:szCs w:val="24"/>
          <w:shd w:val="clear" w:color="auto" w:fill="auto"/>
        </w:rPr>
        <w:t xml:space="preserve">Участник </w:t>
      </w:r>
      <w:r w:rsidR="00AB0698" w:rsidRPr="00A66B76">
        <w:rPr>
          <w:rStyle w:val="a3"/>
          <w:sz w:val="24"/>
          <w:szCs w:val="24"/>
          <w:shd w:val="clear" w:color="auto" w:fill="auto"/>
        </w:rPr>
        <w:t xml:space="preserve">в соответствии с Регламентом Соревнования </w:t>
      </w:r>
      <w:r w:rsidRPr="00A66B76">
        <w:rPr>
          <w:rStyle w:val="a3"/>
          <w:sz w:val="24"/>
          <w:szCs w:val="24"/>
          <w:shd w:val="clear" w:color="auto" w:fill="auto"/>
        </w:rPr>
        <w:t xml:space="preserve">обязуется обеспечить организацию и проведение </w:t>
      </w:r>
      <w:r w:rsidR="000922D3" w:rsidRPr="00A66B76">
        <w:rPr>
          <w:rStyle w:val="a3"/>
          <w:sz w:val="24"/>
          <w:szCs w:val="24"/>
          <w:shd w:val="clear" w:color="auto" w:fill="auto"/>
        </w:rPr>
        <w:t xml:space="preserve">домашних </w:t>
      </w:r>
      <w:r w:rsidR="00E94420" w:rsidRPr="00A66B76">
        <w:rPr>
          <w:rStyle w:val="a3"/>
          <w:sz w:val="24"/>
          <w:szCs w:val="24"/>
          <w:shd w:val="clear" w:color="auto" w:fill="auto"/>
        </w:rPr>
        <w:t>матчей</w:t>
      </w:r>
      <w:r w:rsidR="00FD2E46" w:rsidRPr="00A66B76">
        <w:rPr>
          <w:rStyle w:val="a3"/>
          <w:sz w:val="24"/>
          <w:szCs w:val="24"/>
          <w:shd w:val="clear" w:color="auto" w:fill="auto"/>
        </w:rPr>
        <w:t xml:space="preserve"> </w:t>
      </w:r>
      <w:r w:rsidRPr="00A66B76">
        <w:rPr>
          <w:rStyle w:val="a3"/>
          <w:sz w:val="24"/>
          <w:szCs w:val="24"/>
          <w:shd w:val="clear" w:color="auto" w:fill="auto"/>
        </w:rPr>
        <w:t>своих команд</w:t>
      </w:r>
      <w:r w:rsidR="00D1282D" w:rsidRPr="00A66B76">
        <w:rPr>
          <w:rStyle w:val="a3"/>
          <w:sz w:val="24"/>
          <w:szCs w:val="24"/>
          <w:shd w:val="clear" w:color="auto" w:fill="auto"/>
        </w:rPr>
        <w:t xml:space="preserve"> и обеспечить участие своих команд в выездных </w:t>
      </w:r>
      <w:r w:rsidR="00E94420" w:rsidRPr="00A66B76">
        <w:rPr>
          <w:rStyle w:val="a3"/>
          <w:sz w:val="24"/>
          <w:szCs w:val="24"/>
          <w:shd w:val="clear" w:color="auto" w:fill="auto"/>
        </w:rPr>
        <w:t>матчах</w:t>
      </w:r>
      <w:r w:rsidR="00D1282D" w:rsidRPr="00A66B76">
        <w:rPr>
          <w:rStyle w:val="a3"/>
          <w:sz w:val="24"/>
          <w:szCs w:val="24"/>
          <w:shd w:val="clear" w:color="auto" w:fill="auto"/>
        </w:rPr>
        <w:t xml:space="preserve"> Соревнования.</w:t>
      </w:r>
    </w:p>
    <w:p w14:paraId="113EAADF" w14:textId="77777777" w:rsidR="00742117" w:rsidRPr="00A66B76" w:rsidRDefault="00742117" w:rsidP="00A66B76">
      <w:pPr>
        <w:pStyle w:val="a4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left="567" w:right="20" w:hanging="567"/>
        <w:jc w:val="both"/>
        <w:rPr>
          <w:rStyle w:val="a3"/>
          <w:sz w:val="24"/>
          <w:szCs w:val="24"/>
          <w:shd w:val="clear" w:color="auto" w:fill="auto"/>
        </w:rPr>
      </w:pPr>
      <w:r w:rsidRPr="00A66B76">
        <w:rPr>
          <w:rStyle w:val="a3"/>
          <w:sz w:val="24"/>
          <w:szCs w:val="24"/>
          <w:shd w:val="clear" w:color="auto" w:fill="auto"/>
        </w:rPr>
        <w:t xml:space="preserve">В своей деятельности Стороны руководствуются условиями Договора, Регламентом Соревнования, другими документами </w:t>
      </w:r>
      <w:r w:rsidR="00F42265" w:rsidRPr="00A66B76">
        <w:rPr>
          <w:rStyle w:val="a3"/>
          <w:sz w:val="24"/>
          <w:szCs w:val="24"/>
          <w:shd w:val="clear" w:color="auto" w:fill="auto"/>
        </w:rPr>
        <w:t>ФХТО</w:t>
      </w:r>
      <w:r w:rsidRPr="00A66B76">
        <w:rPr>
          <w:rStyle w:val="a3"/>
          <w:sz w:val="24"/>
          <w:szCs w:val="24"/>
          <w:shd w:val="clear" w:color="auto" w:fill="auto"/>
        </w:rPr>
        <w:t xml:space="preserve">, ФХР, ИИХФ. </w:t>
      </w:r>
      <w:proofErr w:type="gramStart"/>
      <w:r w:rsidRPr="00A66B76">
        <w:rPr>
          <w:rStyle w:val="a3"/>
          <w:sz w:val="24"/>
          <w:szCs w:val="24"/>
          <w:shd w:val="clear" w:color="auto" w:fill="auto"/>
        </w:rPr>
        <w:t>Отношения Сторон</w:t>
      </w:r>
      <w:proofErr w:type="gramEnd"/>
      <w:r w:rsidRPr="00A66B76">
        <w:rPr>
          <w:rStyle w:val="a3"/>
          <w:sz w:val="24"/>
          <w:szCs w:val="24"/>
          <w:shd w:val="clear" w:color="auto" w:fill="auto"/>
        </w:rPr>
        <w:t xml:space="preserve"> не урегулированные указанными документами регулируются другими соглашениями Сторон, действующим законодательством Российской Федерации и </w:t>
      </w:r>
      <w:r w:rsidR="00FD2E46" w:rsidRPr="00A66B76">
        <w:rPr>
          <w:rStyle w:val="a3"/>
          <w:sz w:val="24"/>
          <w:szCs w:val="24"/>
          <w:shd w:val="clear" w:color="auto" w:fill="auto"/>
        </w:rPr>
        <w:t>Тверской</w:t>
      </w:r>
      <w:r w:rsidRPr="00A66B76">
        <w:rPr>
          <w:rStyle w:val="a3"/>
          <w:sz w:val="24"/>
          <w:szCs w:val="24"/>
          <w:shd w:val="clear" w:color="auto" w:fill="auto"/>
        </w:rPr>
        <w:t xml:space="preserve"> области, а при проведении матчей Соревнования за пределами </w:t>
      </w:r>
      <w:r w:rsidR="00FD2E46" w:rsidRPr="00A66B76">
        <w:rPr>
          <w:rStyle w:val="a3"/>
          <w:sz w:val="24"/>
          <w:szCs w:val="24"/>
          <w:shd w:val="clear" w:color="auto" w:fill="auto"/>
        </w:rPr>
        <w:t>Тверской</w:t>
      </w:r>
      <w:r w:rsidRPr="00A66B76">
        <w:rPr>
          <w:rStyle w:val="a3"/>
          <w:sz w:val="24"/>
          <w:szCs w:val="24"/>
          <w:shd w:val="clear" w:color="auto" w:fill="auto"/>
        </w:rPr>
        <w:t xml:space="preserve"> области, также законодательством других субъектов Российской Федерации.</w:t>
      </w:r>
    </w:p>
    <w:p w14:paraId="2C2DEF8D" w14:textId="77777777" w:rsidR="005F25F7" w:rsidRPr="00A66B76" w:rsidRDefault="009D2CA2" w:rsidP="00A66B76">
      <w:pPr>
        <w:pStyle w:val="a4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left="567" w:right="20" w:hanging="567"/>
        <w:jc w:val="both"/>
        <w:rPr>
          <w:rStyle w:val="a3"/>
          <w:sz w:val="24"/>
          <w:szCs w:val="24"/>
          <w:shd w:val="clear" w:color="auto" w:fill="auto"/>
        </w:rPr>
      </w:pPr>
      <w:r w:rsidRPr="00A66B76">
        <w:rPr>
          <w:rStyle w:val="a3"/>
          <w:sz w:val="24"/>
          <w:szCs w:val="24"/>
          <w:shd w:val="clear" w:color="auto" w:fill="auto"/>
        </w:rPr>
        <w:t xml:space="preserve">Участник признает обязательность всех требований </w:t>
      </w:r>
      <w:r w:rsidR="00E94420" w:rsidRPr="00A66B76">
        <w:rPr>
          <w:rStyle w:val="a3"/>
          <w:sz w:val="24"/>
          <w:szCs w:val="24"/>
          <w:shd w:val="clear" w:color="auto" w:fill="auto"/>
        </w:rPr>
        <w:t>Регламента Соревнования</w:t>
      </w:r>
      <w:r w:rsidRPr="00A66B76">
        <w:rPr>
          <w:rStyle w:val="a3"/>
          <w:sz w:val="24"/>
          <w:szCs w:val="24"/>
          <w:shd w:val="clear" w:color="auto" w:fill="auto"/>
        </w:rPr>
        <w:t xml:space="preserve"> с м</w:t>
      </w:r>
      <w:r w:rsidR="00E94420" w:rsidRPr="00A66B76">
        <w:rPr>
          <w:rStyle w:val="a3"/>
          <w:sz w:val="24"/>
          <w:szCs w:val="24"/>
          <w:shd w:val="clear" w:color="auto" w:fill="auto"/>
        </w:rPr>
        <w:t>омента, когда текст Регламента</w:t>
      </w:r>
      <w:r w:rsidRPr="00A66B76">
        <w:rPr>
          <w:rStyle w:val="a3"/>
          <w:sz w:val="24"/>
          <w:szCs w:val="24"/>
          <w:shd w:val="clear" w:color="auto" w:fill="auto"/>
        </w:rPr>
        <w:t xml:space="preserve"> доведен до Участника посредством направления ему электронной копии документа или ссылки для доступа к документу в сети Интернет.</w:t>
      </w:r>
    </w:p>
    <w:p w14:paraId="794BB316" w14:textId="3EBB1FDD" w:rsidR="00B73D1B" w:rsidRPr="008D6769" w:rsidRDefault="00775998" w:rsidP="00A66B76">
      <w:pPr>
        <w:pStyle w:val="a4"/>
        <w:numPr>
          <w:ilvl w:val="0"/>
          <w:numId w:val="1"/>
        </w:numPr>
        <w:shd w:val="clear" w:color="auto" w:fill="auto"/>
        <w:tabs>
          <w:tab w:val="left" w:pos="284"/>
          <w:tab w:val="left" w:pos="993"/>
        </w:tabs>
        <w:spacing w:before="240" w:after="0" w:line="240" w:lineRule="auto"/>
        <w:ind w:left="567" w:right="20" w:hanging="567"/>
        <w:jc w:val="both"/>
        <w:rPr>
          <w:rStyle w:val="a3"/>
          <w:rFonts w:eastAsia="Calibri"/>
          <w:b/>
          <w:spacing w:val="0"/>
          <w:sz w:val="24"/>
          <w:szCs w:val="24"/>
          <w:shd w:val="clear" w:color="auto" w:fill="auto"/>
        </w:rPr>
      </w:pPr>
      <w:r w:rsidRPr="00A66B76">
        <w:rPr>
          <w:rStyle w:val="a3"/>
          <w:sz w:val="24"/>
          <w:szCs w:val="24"/>
          <w:shd w:val="clear" w:color="auto" w:fill="auto"/>
        </w:rPr>
        <w:t>В Соревновании принима</w:t>
      </w:r>
      <w:r w:rsidR="00672C0A">
        <w:rPr>
          <w:rStyle w:val="a3"/>
          <w:sz w:val="24"/>
          <w:szCs w:val="24"/>
          <w:shd w:val="clear" w:color="auto" w:fill="auto"/>
        </w:rPr>
        <w:t>е</w:t>
      </w:r>
      <w:r w:rsidRPr="00A66B76">
        <w:rPr>
          <w:rStyle w:val="a3"/>
          <w:sz w:val="24"/>
          <w:szCs w:val="24"/>
          <w:shd w:val="clear" w:color="auto" w:fill="auto"/>
        </w:rPr>
        <w:t>т</w:t>
      </w:r>
      <w:r w:rsidR="00FB7912">
        <w:rPr>
          <w:rStyle w:val="a3"/>
          <w:sz w:val="24"/>
          <w:szCs w:val="24"/>
          <w:shd w:val="clear" w:color="auto" w:fill="auto"/>
        </w:rPr>
        <w:t>/ют</w:t>
      </w:r>
      <w:r w:rsidRPr="00A66B76">
        <w:rPr>
          <w:rStyle w:val="a3"/>
          <w:sz w:val="24"/>
          <w:szCs w:val="24"/>
          <w:shd w:val="clear" w:color="auto" w:fill="auto"/>
        </w:rPr>
        <w:t xml:space="preserve"> у</w:t>
      </w:r>
      <w:r w:rsidRPr="00A66B76">
        <w:rPr>
          <w:rStyle w:val="a3"/>
          <w:sz w:val="24"/>
          <w:szCs w:val="24"/>
        </w:rPr>
        <w:t>частие</w:t>
      </w:r>
      <w:r w:rsidR="00760982" w:rsidRPr="00A66B76">
        <w:rPr>
          <w:rStyle w:val="a3"/>
          <w:sz w:val="24"/>
          <w:szCs w:val="24"/>
        </w:rPr>
        <w:t xml:space="preserve"> </w:t>
      </w:r>
      <w:r w:rsidR="00FB7912">
        <w:rPr>
          <w:rStyle w:val="a3"/>
          <w:sz w:val="24"/>
          <w:szCs w:val="24"/>
        </w:rPr>
        <w:t>____</w:t>
      </w:r>
      <w:r w:rsidR="00760982" w:rsidRPr="00A66B76">
        <w:rPr>
          <w:rStyle w:val="a3"/>
          <w:sz w:val="24"/>
          <w:szCs w:val="24"/>
        </w:rPr>
        <w:t>команд</w:t>
      </w:r>
      <w:r w:rsidR="00672C0A">
        <w:rPr>
          <w:rStyle w:val="a3"/>
          <w:sz w:val="24"/>
          <w:szCs w:val="24"/>
        </w:rPr>
        <w:t>а</w:t>
      </w:r>
      <w:r w:rsidR="00FB7912">
        <w:rPr>
          <w:rStyle w:val="a3"/>
          <w:sz w:val="24"/>
          <w:szCs w:val="24"/>
        </w:rPr>
        <w:t>/команды</w:t>
      </w:r>
      <w:r w:rsidR="00760982" w:rsidRPr="00A66B76">
        <w:rPr>
          <w:rStyle w:val="a3"/>
          <w:sz w:val="24"/>
          <w:szCs w:val="24"/>
        </w:rPr>
        <w:t xml:space="preserve"> Участника</w:t>
      </w:r>
      <w:r w:rsidR="008D6769">
        <w:rPr>
          <w:rStyle w:val="a3"/>
          <w:sz w:val="24"/>
          <w:szCs w:val="24"/>
        </w:rPr>
        <w:t>.</w:t>
      </w:r>
      <w:r w:rsidR="00672C0A">
        <w:rPr>
          <w:rStyle w:val="a3"/>
          <w:sz w:val="24"/>
          <w:szCs w:val="24"/>
        </w:rPr>
        <w:t xml:space="preserve"> </w:t>
      </w:r>
    </w:p>
    <w:p w14:paraId="2BC23608" w14:textId="77777777" w:rsidR="008D6769" w:rsidRPr="00A66B76" w:rsidRDefault="008D6769" w:rsidP="008D6769">
      <w:pPr>
        <w:pStyle w:val="a4"/>
        <w:shd w:val="clear" w:color="auto" w:fill="auto"/>
        <w:tabs>
          <w:tab w:val="left" w:pos="284"/>
          <w:tab w:val="left" w:pos="993"/>
        </w:tabs>
        <w:spacing w:before="240" w:after="0" w:line="240" w:lineRule="auto"/>
        <w:ind w:left="567" w:right="20"/>
        <w:jc w:val="both"/>
        <w:rPr>
          <w:rStyle w:val="a3"/>
          <w:rFonts w:eastAsia="Calibri"/>
          <w:b/>
          <w:spacing w:val="0"/>
          <w:sz w:val="24"/>
          <w:szCs w:val="24"/>
          <w:shd w:val="clear" w:color="auto" w:fill="auto"/>
        </w:rPr>
      </w:pPr>
    </w:p>
    <w:p w14:paraId="68223C0A" w14:textId="77777777" w:rsidR="00742117" w:rsidRPr="00A66B76" w:rsidRDefault="00742117" w:rsidP="00A66B76">
      <w:pPr>
        <w:pStyle w:val="a4"/>
        <w:shd w:val="clear" w:color="auto" w:fill="auto"/>
        <w:tabs>
          <w:tab w:val="left" w:pos="284"/>
          <w:tab w:val="left" w:pos="993"/>
        </w:tabs>
        <w:spacing w:before="0" w:after="0" w:line="240" w:lineRule="auto"/>
        <w:ind w:left="567" w:right="20"/>
        <w:jc w:val="center"/>
        <w:rPr>
          <w:rStyle w:val="a3"/>
          <w:rFonts w:eastAsia="Calibri"/>
          <w:b/>
          <w:spacing w:val="0"/>
          <w:sz w:val="24"/>
          <w:szCs w:val="24"/>
          <w:shd w:val="clear" w:color="auto" w:fill="auto"/>
        </w:rPr>
      </w:pPr>
      <w:r w:rsidRPr="00A66B76">
        <w:rPr>
          <w:rFonts w:eastAsia="Calibri"/>
          <w:b/>
          <w:sz w:val="24"/>
          <w:szCs w:val="24"/>
        </w:rPr>
        <w:t xml:space="preserve">Статья 2. Безопасность при проведении </w:t>
      </w:r>
      <w:r w:rsidR="00E94420" w:rsidRPr="00A66B76">
        <w:rPr>
          <w:rFonts w:eastAsia="Calibri"/>
          <w:b/>
          <w:sz w:val="24"/>
          <w:szCs w:val="24"/>
        </w:rPr>
        <w:t>матчей</w:t>
      </w:r>
    </w:p>
    <w:p w14:paraId="04663EF4" w14:textId="77777777" w:rsidR="00A65B95" w:rsidRPr="00A66B76" w:rsidRDefault="00514C7A" w:rsidP="00A66B76">
      <w:pPr>
        <w:pStyle w:val="a4"/>
        <w:numPr>
          <w:ilvl w:val="1"/>
          <w:numId w:val="14"/>
        </w:numPr>
        <w:shd w:val="clear" w:color="auto" w:fill="auto"/>
        <w:tabs>
          <w:tab w:val="left" w:pos="993"/>
        </w:tabs>
        <w:spacing w:before="0" w:after="0" w:line="240" w:lineRule="auto"/>
        <w:ind w:left="567" w:right="20" w:hanging="567"/>
        <w:jc w:val="both"/>
        <w:rPr>
          <w:rStyle w:val="a3"/>
          <w:sz w:val="24"/>
          <w:szCs w:val="24"/>
          <w:shd w:val="clear" w:color="auto" w:fill="auto"/>
        </w:rPr>
      </w:pPr>
      <w:r w:rsidRPr="00A66B76">
        <w:rPr>
          <w:rStyle w:val="a3"/>
          <w:sz w:val="24"/>
          <w:szCs w:val="24"/>
          <w:shd w:val="clear" w:color="auto" w:fill="auto"/>
        </w:rPr>
        <w:t xml:space="preserve">Стороны обеспечивают безопасность при проведении </w:t>
      </w:r>
      <w:r w:rsidR="00D1282D" w:rsidRPr="00A66B76">
        <w:rPr>
          <w:rStyle w:val="a3"/>
          <w:sz w:val="24"/>
          <w:szCs w:val="24"/>
          <w:shd w:val="clear" w:color="auto" w:fill="auto"/>
        </w:rPr>
        <w:t xml:space="preserve">матчей </w:t>
      </w:r>
      <w:r w:rsidRPr="00A66B76">
        <w:rPr>
          <w:rStyle w:val="a3"/>
          <w:sz w:val="24"/>
          <w:szCs w:val="24"/>
          <w:shd w:val="clear" w:color="auto" w:fill="auto"/>
        </w:rPr>
        <w:t>Соревнования в соответствии с требованиями законодательства.</w:t>
      </w:r>
    </w:p>
    <w:p w14:paraId="6189B8A8" w14:textId="77777777" w:rsidR="00A65B95" w:rsidRPr="00A66B76" w:rsidRDefault="00A65B95" w:rsidP="00A66B76">
      <w:pPr>
        <w:pStyle w:val="a4"/>
        <w:numPr>
          <w:ilvl w:val="1"/>
          <w:numId w:val="14"/>
        </w:numPr>
        <w:shd w:val="clear" w:color="auto" w:fill="auto"/>
        <w:tabs>
          <w:tab w:val="left" w:pos="993"/>
        </w:tabs>
        <w:spacing w:before="0" w:after="0" w:line="240" w:lineRule="auto"/>
        <w:ind w:left="567" w:right="20" w:hanging="567"/>
        <w:jc w:val="both"/>
        <w:rPr>
          <w:rStyle w:val="a3"/>
          <w:sz w:val="24"/>
          <w:szCs w:val="24"/>
          <w:shd w:val="clear" w:color="auto" w:fill="auto"/>
        </w:rPr>
      </w:pPr>
      <w:r w:rsidRPr="00A66B76">
        <w:rPr>
          <w:rStyle w:val="a3"/>
          <w:sz w:val="24"/>
          <w:szCs w:val="24"/>
          <w:shd w:val="clear" w:color="auto" w:fill="auto"/>
        </w:rPr>
        <w:t>Участник</w:t>
      </w:r>
      <w:r w:rsidR="009D2CA2" w:rsidRPr="00A66B76">
        <w:rPr>
          <w:rStyle w:val="a3"/>
          <w:sz w:val="24"/>
          <w:szCs w:val="24"/>
          <w:shd w:val="clear" w:color="auto" w:fill="auto"/>
        </w:rPr>
        <w:t>,</w:t>
      </w:r>
      <w:r w:rsidRPr="00A66B76">
        <w:rPr>
          <w:rStyle w:val="a3"/>
          <w:sz w:val="24"/>
          <w:szCs w:val="24"/>
          <w:shd w:val="clear" w:color="auto" w:fill="auto"/>
        </w:rPr>
        <w:t xml:space="preserve"> относящийся к другому субъекту Российской Федерации</w:t>
      </w:r>
      <w:r w:rsidR="00E94420" w:rsidRPr="00A66B76">
        <w:rPr>
          <w:rStyle w:val="a3"/>
          <w:sz w:val="24"/>
          <w:szCs w:val="24"/>
          <w:shd w:val="clear" w:color="auto" w:fill="auto"/>
        </w:rPr>
        <w:t>,</w:t>
      </w:r>
      <w:r w:rsidRPr="00A66B76">
        <w:rPr>
          <w:rStyle w:val="a3"/>
          <w:sz w:val="24"/>
          <w:szCs w:val="24"/>
          <w:shd w:val="clear" w:color="auto" w:fill="auto"/>
        </w:rPr>
        <w:t xml:space="preserve"> предоставляет акт о готовности спортивного сооружения к проведению домашних матчей Соревнования оформленный согласно требованиям законодательства своего субъекта Российской Федерации.</w:t>
      </w:r>
    </w:p>
    <w:p w14:paraId="7B7DF0B3" w14:textId="77777777" w:rsidR="00D1282D" w:rsidRPr="00A66B76" w:rsidRDefault="00FE563E" w:rsidP="00A66B76">
      <w:pPr>
        <w:pStyle w:val="a4"/>
        <w:numPr>
          <w:ilvl w:val="1"/>
          <w:numId w:val="14"/>
        </w:numPr>
        <w:shd w:val="clear" w:color="auto" w:fill="auto"/>
        <w:tabs>
          <w:tab w:val="left" w:pos="993"/>
        </w:tabs>
        <w:spacing w:before="0" w:after="0" w:line="240" w:lineRule="auto"/>
        <w:ind w:left="567" w:right="20" w:hanging="567"/>
        <w:jc w:val="both"/>
        <w:rPr>
          <w:rStyle w:val="a3"/>
          <w:sz w:val="24"/>
          <w:szCs w:val="24"/>
          <w:shd w:val="clear" w:color="auto" w:fill="auto"/>
        </w:rPr>
      </w:pPr>
      <w:r w:rsidRPr="00A66B76">
        <w:rPr>
          <w:rStyle w:val="a3"/>
          <w:sz w:val="24"/>
          <w:szCs w:val="24"/>
          <w:shd w:val="clear" w:color="auto" w:fill="auto"/>
        </w:rPr>
        <w:t>В случае необходимости, по согла</w:t>
      </w:r>
      <w:r w:rsidR="00583B73" w:rsidRPr="00A66B76">
        <w:rPr>
          <w:rStyle w:val="a3"/>
          <w:sz w:val="24"/>
          <w:szCs w:val="24"/>
          <w:shd w:val="clear" w:color="auto" w:fill="auto"/>
        </w:rPr>
        <w:t>сованию</w:t>
      </w:r>
      <w:r w:rsidRPr="00A66B76">
        <w:rPr>
          <w:rStyle w:val="a3"/>
          <w:sz w:val="24"/>
          <w:szCs w:val="24"/>
          <w:shd w:val="clear" w:color="auto" w:fill="auto"/>
        </w:rPr>
        <w:t xml:space="preserve"> Сторон принимаются дополнительные меры обеспечения безопасности Соревнования.</w:t>
      </w:r>
    </w:p>
    <w:p w14:paraId="298803E8" w14:textId="77777777" w:rsidR="00514C7A" w:rsidRPr="00A66B76" w:rsidRDefault="00FE563E" w:rsidP="00A66B76">
      <w:pPr>
        <w:pStyle w:val="a4"/>
        <w:numPr>
          <w:ilvl w:val="1"/>
          <w:numId w:val="14"/>
        </w:numPr>
        <w:shd w:val="clear" w:color="auto" w:fill="auto"/>
        <w:tabs>
          <w:tab w:val="left" w:pos="993"/>
        </w:tabs>
        <w:spacing w:before="0" w:after="0" w:line="240" w:lineRule="auto"/>
        <w:ind w:left="567" w:right="20" w:hanging="567"/>
        <w:jc w:val="both"/>
        <w:rPr>
          <w:rStyle w:val="a3"/>
          <w:sz w:val="24"/>
          <w:szCs w:val="24"/>
          <w:shd w:val="clear" w:color="auto" w:fill="auto"/>
        </w:rPr>
      </w:pPr>
      <w:r w:rsidRPr="00A66B76">
        <w:rPr>
          <w:rStyle w:val="a3"/>
          <w:sz w:val="24"/>
          <w:szCs w:val="24"/>
          <w:shd w:val="clear" w:color="auto" w:fill="auto"/>
        </w:rPr>
        <w:t>В случае необходимости в безотлагательном применении дополнительных мер безопасности по требованию компетентных органов или по требованиям обстановки Участник применяе</w:t>
      </w:r>
      <w:r w:rsidR="00742117" w:rsidRPr="00A66B76">
        <w:rPr>
          <w:rStyle w:val="a3"/>
          <w:sz w:val="24"/>
          <w:szCs w:val="24"/>
          <w:shd w:val="clear" w:color="auto" w:fill="auto"/>
        </w:rPr>
        <w:t xml:space="preserve">т их без согласования с </w:t>
      </w:r>
      <w:r w:rsidR="00F42265" w:rsidRPr="00A66B76">
        <w:rPr>
          <w:rStyle w:val="a3"/>
          <w:sz w:val="24"/>
          <w:szCs w:val="24"/>
          <w:shd w:val="clear" w:color="auto" w:fill="auto"/>
        </w:rPr>
        <w:t>ФХТО</w:t>
      </w:r>
      <w:r w:rsidRPr="00A66B76">
        <w:rPr>
          <w:rStyle w:val="a3"/>
          <w:sz w:val="24"/>
          <w:szCs w:val="24"/>
          <w:shd w:val="clear" w:color="auto" w:fill="auto"/>
        </w:rPr>
        <w:t xml:space="preserve"> с последующим уведомлением о применяемых мерах.</w:t>
      </w:r>
    </w:p>
    <w:p w14:paraId="620A9EF1" w14:textId="77777777" w:rsidR="00A10EE7" w:rsidRPr="00A66B76" w:rsidRDefault="00667E82" w:rsidP="00A66B76">
      <w:pPr>
        <w:pStyle w:val="20"/>
        <w:shd w:val="clear" w:color="auto" w:fill="auto"/>
        <w:tabs>
          <w:tab w:val="left" w:pos="993"/>
        </w:tabs>
        <w:spacing w:after="0" w:line="240" w:lineRule="auto"/>
        <w:ind w:left="23" w:hanging="23"/>
        <w:rPr>
          <w:sz w:val="24"/>
          <w:szCs w:val="24"/>
        </w:rPr>
      </w:pPr>
      <w:r w:rsidRPr="00A66B76">
        <w:rPr>
          <w:rStyle w:val="2"/>
          <w:b/>
          <w:bCs/>
          <w:color w:val="000000"/>
          <w:sz w:val="24"/>
          <w:szCs w:val="24"/>
        </w:rPr>
        <w:t>Статья 3</w:t>
      </w:r>
      <w:r w:rsidR="00C10949" w:rsidRPr="00A66B76">
        <w:rPr>
          <w:rStyle w:val="2"/>
          <w:b/>
          <w:bCs/>
          <w:color w:val="000000"/>
          <w:sz w:val="24"/>
          <w:szCs w:val="24"/>
        </w:rPr>
        <w:t>. Обязательства Сторон</w:t>
      </w:r>
    </w:p>
    <w:p w14:paraId="4C805E37" w14:textId="77777777" w:rsidR="009F206D" w:rsidRPr="00A66B76" w:rsidRDefault="00F42265" w:rsidP="00A66B76">
      <w:pPr>
        <w:pStyle w:val="a4"/>
        <w:numPr>
          <w:ilvl w:val="1"/>
          <w:numId w:val="15"/>
        </w:numPr>
        <w:shd w:val="clear" w:color="auto" w:fill="auto"/>
        <w:tabs>
          <w:tab w:val="left" w:pos="993"/>
          <w:tab w:val="left" w:pos="1162"/>
        </w:tabs>
        <w:spacing w:before="0" w:after="0" w:line="240" w:lineRule="auto"/>
        <w:ind w:left="567" w:hanging="567"/>
        <w:jc w:val="both"/>
        <w:rPr>
          <w:rStyle w:val="a3"/>
          <w:b/>
          <w:sz w:val="24"/>
          <w:szCs w:val="24"/>
          <w:shd w:val="clear" w:color="auto" w:fill="auto"/>
        </w:rPr>
      </w:pPr>
      <w:r w:rsidRPr="00A66B76">
        <w:rPr>
          <w:rStyle w:val="a3"/>
          <w:b/>
          <w:color w:val="000000"/>
          <w:sz w:val="24"/>
          <w:szCs w:val="24"/>
        </w:rPr>
        <w:t>ФХТО</w:t>
      </w:r>
      <w:r w:rsidR="00A10EE7" w:rsidRPr="00A66B76">
        <w:rPr>
          <w:rStyle w:val="a3"/>
          <w:b/>
          <w:color w:val="000000"/>
          <w:sz w:val="24"/>
          <w:szCs w:val="24"/>
        </w:rPr>
        <w:t xml:space="preserve"> обязуется:</w:t>
      </w:r>
    </w:p>
    <w:p w14:paraId="73AB3593" w14:textId="77777777" w:rsidR="00B77E3C" w:rsidRPr="00A66B76" w:rsidRDefault="00B77E3C" w:rsidP="00A66B76">
      <w:pPr>
        <w:pStyle w:val="a4"/>
        <w:numPr>
          <w:ilvl w:val="2"/>
          <w:numId w:val="15"/>
        </w:numPr>
        <w:shd w:val="clear" w:color="auto" w:fill="auto"/>
        <w:tabs>
          <w:tab w:val="left" w:pos="1134"/>
          <w:tab w:val="left" w:pos="1276"/>
        </w:tabs>
        <w:spacing w:before="0" w:after="0" w:line="240" w:lineRule="auto"/>
        <w:ind w:left="851" w:right="20" w:hanging="851"/>
        <w:jc w:val="both"/>
        <w:rPr>
          <w:rStyle w:val="a3"/>
          <w:sz w:val="24"/>
          <w:szCs w:val="24"/>
          <w:shd w:val="clear" w:color="auto" w:fill="auto"/>
        </w:rPr>
      </w:pPr>
      <w:r w:rsidRPr="00A66B76">
        <w:rPr>
          <w:rStyle w:val="a3"/>
          <w:sz w:val="24"/>
          <w:szCs w:val="24"/>
          <w:shd w:val="clear" w:color="auto" w:fill="auto"/>
        </w:rPr>
        <w:t>Разработать, утвердить и довести до участника Регламент Соревнования.</w:t>
      </w:r>
    </w:p>
    <w:p w14:paraId="0A334131" w14:textId="77777777" w:rsidR="00667E82" w:rsidRPr="00A66B76" w:rsidRDefault="00A10EE7" w:rsidP="00A66B76">
      <w:pPr>
        <w:pStyle w:val="a4"/>
        <w:numPr>
          <w:ilvl w:val="2"/>
          <w:numId w:val="15"/>
        </w:numPr>
        <w:shd w:val="clear" w:color="auto" w:fill="auto"/>
        <w:tabs>
          <w:tab w:val="left" w:pos="1134"/>
          <w:tab w:val="left" w:pos="1276"/>
        </w:tabs>
        <w:spacing w:before="0" w:after="0" w:line="240" w:lineRule="auto"/>
        <w:ind w:left="851" w:right="20" w:hanging="851"/>
        <w:jc w:val="both"/>
        <w:rPr>
          <w:sz w:val="24"/>
          <w:szCs w:val="24"/>
        </w:rPr>
      </w:pPr>
      <w:r w:rsidRPr="00A66B76">
        <w:rPr>
          <w:rStyle w:val="a3"/>
          <w:color w:val="000000"/>
          <w:sz w:val="24"/>
          <w:szCs w:val="24"/>
        </w:rPr>
        <w:t xml:space="preserve">При надлежащем выполнении Участником </w:t>
      </w:r>
      <w:r w:rsidR="009F206D" w:rsidRPr="00A66B76">
        <w:rPr>
          <w:rStyle w:val="a3"/>
          <w:color w:val="000000"/>
          <w:sz w:val="24"/>
          <w:szCs w:val="24"/>
        </w:rPr>
        <w:t xml:space="preserve">условий </w:t>
      </w:r>
      <w:r w:rsidR="00C10949" w:rsidRPr="00A66B76">
        <w:rPr>
          <w:rStyle w:val="a3"/>
          <w:color w:val="000000"/>
          <w:sz w:val="24"/>
          <w:szCs w:val="24"/>
        </w:rPr>
        <w:t>Д</w:t>
      </w:r>
      <w:r w:rsidR="009F206D" w:rsidRPr="00A66B76">
        <w:rPr>
          <w:rStyle w:val="a3"/>
          <w:color w:val="000000"/>
          <w:sz w:val="24"/>
          <w:szCs w:val="24"/>
        </w:rPr>
        <w:t xml:space="preserve">оговора и </w:t>
      </w:r>
      <w:r w:rsidRPr="00A66B76">
        <w:rPr>
          <w:rStyle w:val="a3"/>
          <w:color w:val="000000"/>
          <w:sz w:val="24"/>
          <w:szCs w:val="24"/>
        </w:rPr>
        <w:t>требов</w:t>
      </w:r>
      <w:r w:rsidR="009F206D" w:rsidRPr="00A66B76">
        <w:rPr>
          <w:rStyle w:val="a3"/>
          <w:color w:val="000000"/>
          <w:sz w:val="24"/>
          <w:szCs w:val="24"/>
        </w:rPr>
        <w:t>аний Регламента</w:t>
      </w:r>
      <w:r w:rsidRPr="00A66B76">
        <w:rPr>
          <w:rStyle w:val="a3"/>
          <w:color w:val="000000"/>
          <w:sz w:val="24"/>
          <w:szCs w:val="24"/>
        </w:rPr>
        <w:t xml:space="preserve"> допустить его команды к участию в Соревновании.</w:t>
      </w:r>
    </w:p>
    <w:p w14:paraId="6B58A0C8" w14:textId="77777777" w:rsidR="00667E82" w:rsidRPr="00A66B76" w:rsidRDefault="00A10EE7" w:rsidP="00A66B76">
      <w:pPr>
        <w:pStyle w:val="a4"/>
        <w:numPr>
          <w:ilvl w:val="2"/>
          <w:numId w:val="15"/>
        </w:numPr>
        <w:shd w:val="clear" w:color="auto" w:fill="auto"/>
        <w:tabs>
          <w:tab w:val="left" w:pos="1134"/>
          <w:tab w:val="left" w:pos="1276"/>
        </w:tabs>
        <w:spacing w:before="0" w:after="0" w:line="240" w:lineRule="auto"/>
        <w:ind w:left="851" w:right="20" w:hanging="851"/>
        <w:jc w:val="both"/>
        <w:rPr>
          <w:sz w:val="24"/>
          <w:szCs w:val="24"/>
        </w:rPr>
      </w:pPr>
      <w:r w:rsidRPr="00A66B76">
        <w:rPr>
          <w:rStyle w:val="a3"/>
          <w:color w:val="000000"/>
          <w:sz w:val="24"/>
          <w:szCs w:val="24"/>
        </w:rPr>
        <w:t xml:space="preserve">В период проведения Соревнования обеспечить выполнение своих обязательств, предусмотренных </w:t>
      </w:r>
      <w:r w:rsidR="00233BBA" w:rsidRPr="00A66B76">
        <w:rPr>
          <w:rStyle w:val="a3"/>
          <w:color w:val="000000"/>
          <w:sz w:val="24"/>
          <w:szCs w:val="24"/>
        </w:rPr>
        <w:t>Д</w:t>
      </w:r>
      <w:r w:rsidR="009F206D" w:rsidRPr="00A66B76">
        <w:rPr>
          <w:rStyle w:val="a3"/>
          <w:color w:val="000000"/>
          <w:sz w:val="24"/>
          <w:szCs w:val="24"/>
        </w:rPr>
        <w:t xml:space="preserve">оговором и </w:t>
      </w:r>
      <w:r w:rsidRPr="00A66B76">
        <w:rPr>
          <w:rStyle w:val="a3"/>
          <w:color w:val="000000"/>
          <w:sz w:val="24"/>
          <w:szCs w:val="24"/>
        </w:rPr>
        <w:t>регламентирующими документами.</w:t>
      </w:r>
    </w:p>
    <w:p w14:paraId="421D0A66" w14:textId="77777777" w:rsidR="00667E82" w:rsidRPr="00A66B76" w:rsidRDefault="00A10EE7" w:rsidP="00A66B76">
      <w:pPr>
        <w:pStyle w:val="a4"/>
        <w:numPr>
          <w:ilvl w:val="2"/>
          <w:numId w:val="15"/>
        </w:numPr>
        <w:shd w:val="clear" w:color="auto" w:fill="auto"/>
        <w:tabs>
          <w:tab w:val="left" w:pos="1134"/>
          <w:tab w:val="left" w:pos="1276"/>
        </w:tabs>
        <w:spacing w:before="0" w:after="0" w:line="240" w:lineRule="auto"/>
        <w:ind w:left="851" w:right="20" w:hanging="851"/>
        <w:jc w:val="both"/>
        <w:rPr>
          <w:sz w:val="24"/>
          <w:szCs w:val="24"/>
        </w:rPr>
      </w:pPr>
      <w:r w:rsidRPr="00A66B76">
        <w:rPr>
          <w:rStyle w:val="a3"/>
          <w:color w:val="000000"/>
          <w:sz w:val="24"/>
          <w:szCs w:val="24"/>
        </w:rPr>
        <w:t>Обеспечить нераспространение конфиденциальной информации, полученной от Участника при исполнении Договора.</w:t>
      </w:r>
    </w:p>
    <w:p w14:paraId="6F24BAB3" w14:textId="77777777" w:rsidR="00667E82" w:rsidRPr="00A66B76" w:rsidRDefault="00A10EE7" w:rsidP="00A66B76">
      <w:pPr>
        <w:pStyle w:val="a4"/>
        <w:numPr>
          <w:ilvl w:val="2"/>
          <w:numId w:val="15"/>
        </w:numPr>
        <w:shd w:val="clear" w:color="auto" w:fill="auto"/>
        <w:tabs>
          <w:tab w:val="left" w:pos="1134"/>
          <w:tab w:val="left" w:pos="1276"/>
        </w:tabs>
        <w:spacing w:before="0" w:after="0" w:line="240" w:lineRule="auto"/>
        <w:ind w:left="851" w:right="20" w:hanging="851"/>
        <w:jc w:val="both"/>
        <w:rPr>
          <w:sz w:val="24"/>
          <w:szCs w:val="24"/>
        </w:rPr>
      </w:pPr>
      <w:r w:rsidRPr="00A66B76">
        <w:rPr>
          <w:rStyle w:val="a3"/>
          <w:color w:val="000000"/>
          <w:sz w:val="24"/>
          <w:szCs w:val="24"/>
        </w:rPr>
        <w:t xml:space="preserve">Обеспечивать информационную поддержку матчей Соревнования через средства массовой информации и Интернет-ресурсы </w:t>
      </w:r>
      <w:r w:rsidR="00F42265" w:rsidRPr="00A66B76">
        <w:rPr>
          <w:rStyle w:val="a3"/>
          <w:color w:val="000000"/>
          <w:sz w:val="24"/>
          <w:szCs w:val="24"/>
        </w:rPr>
        <w:t>ФХТО</w:t>
      </w:r>
      <w:r w:rsidRPr="00A66B76">
        <w:rPr>
          <w:rStyle w:val="a3"/>
          <w:color w:val="000000"/>
          <w:sz w:val="24"/>
          <w:szCs w:val="24"/>
        </w:rPr>
        <w:t>.</w:t>
      </w:r>
    </w:p>
    <w:p w14:paraId="6F1B6873" w14:textId="77777777" w:rsidR="00667E82" w:rsidRPr="00A66B76" w:rsidRDefault="00A10EE7" w:rsidP="00A66B76">
      <w:pPr>
        <w:pStyle w:val="a4"/>
        <w:numPr>
          <w:ilvl w:val="2"/>
          <w:numId w:val="15"/>
        </w:numPr>
        <w:shd w:val="clear" w:color="auto" w:fill="auto"/>
        <w:tabs>
          <w:tab w:val="left" w:pos="1134"/>
          <w:tab w:val="left" w:pos="1276"/>
        </w:tabs>
        <w:spacing w:before="0" w:after="0" w:line="240" w:lineRule="auto"/>
        <w:ind w:left="851" w:right="20" w:hanging="851"/>
        <w:jc w:val="both"/>
        <w:rPr>
          <w:rStyle w:val="a3"/>
          <w:sz w:val="24"/>
          <w:szCs w:val="24"/>
          <w:shd w:val="clear" w:color="auto" w:fill="auto"/>
        </w:rPr>
      </w:pPr>
      <w:r w:rsidRPr="00A66B76">
        <w:rPr>
          <w:rStyle w:val="a3"/>
          <w:color w:val="000000"/>
          <w:sz w:val="24"/>
          <w:szCs w:val="24"/>
        </w:rPr>
        <w:t xml:space="preserve">Обеспечивать консультирование </w:t>
      </w:r>
      <w:r w:rsidR="009F206D" w:rsidRPr="00A66B76">
        <w:rPr>
          <w:rStyle w:val="a3"/>
          <w:color w:val="000000"/>
          <w:sz w:val="24"/>
          <w:szCs w:val="24"/>
        </w:rPr>
        <w:t xml:space="preserve">представителей и </w:t>
      </w:r>
      <w:r w:rsidRPr="00A66B76">
        <w:rPr>
          <w:rStyle w:val="a3"/>
          <w:color w:val="000000"/>
          <w:sz w:val="24"/>
          <w:szCs w:val="24"/>
        </w:rPr>
        <w:t xml:space="preserve">специалистов Участника по </w:t>
      </w:r>
      <w:r w:rsidRPr="00A66B76">
        <w:rPr>
          <w:rStyle w:val="a3"/>
          <w:color w:val="000000"/>
          <w:sz w:val="24"/>
          <w:szCs w:val="24"/>
        </w:rPr>
        <w:lastRenderedPageBreak/>
        <w:t>регламентирующим документам Соревнования, и своевременное рассмотрение его обращений.</w:t>
      </w:r>
    </w:p>
    <w:p w14:paraId="0982F4B3" w14:textId="77777777" w:rsidR="00545741" w:rsidRPr="00A66B76" w:rsidRDefault="00545741" w:rsidP="00A66B76">
      <w:pPr>
        <w:pStyle w:val="a4"/>
        <w:numPr>
          <w:ilvl w:val="2"/>
          <w:numId w:val="15"/>
        </w:numPr>
        <w:shd w:val="clear" w:color="auto" w:fill="auto"/>
        <w:tabs>
          <w:tab w:val="left" w:pos="1134"/>
          <w:tab w:val="left" w:pos="1276"/>
        </w:tabs>
        <w:spacing w:before="0" w:after="0" w:line="240" w:lineRule="auto"/>
        <w:ind w:left="851" w:right="20" w:hanging="851"/>
        <w:jc w:val="both"/>
        <w:rPr>
          <w:sz w:val="24"/>
          <w:szCs w:val="24"/>
        </w:rPr>
      </w:pPr>
      <w:r w:rsidRPr="00A66B76">
        <w:rPr>
          <w:rStyle w:val="a3"/>
          <w:color w:val="000000"/>
          <w:sz w:val="24"/>
          <w:szCs w:val="24"/>
        </w:rPr>
        <w:t>Своевременно предо</w:t>
      </w:r>
      <w:r w:rsidR="00916667" w:rsidRPr="00A66B76">
        <w:rPr>
          <w:rStyle w:val="a3"/>
          <w:color w:val="000000"/>
          <w:sz w:val="24"/>
          <w:szCs w:val="24"/>
        </w:rPr>
        <w:t xml:space="preserve">ставить Участнику утвержденный </w:t>
      </w:r>
      <w:r w:rsidR="003A79E7" w:rsidRPr="00A66B76">
        <w:rPr>
          <w:rStyle w:val="a3"/>
          <w:color w:val="000000"/>
          <w:sz w:val="24"/>
          <w:szCs w:val="24"/>
        </w:rPr>
        <w:t xml:space="preserve">Регламент, календари Соревнования, </w:t>
      </w:r>
      <w:r w:rsidR="00916667" w:rsidRPr="00A66B76">
        <w:rPr>
          <w:rStyle w:val="a3"/>
          <w:color w:val="000000"/>
          <w:sz w:val="24"/>
          <w:szCs w:val="24"/>
        </w:rPr>
        <w:t>Г</w:t>
      </w:r>
      <w:r w:rsidRPr="00A66B76">
        <w:rPr>
          <w:rStyle w:val="a3"/>
          <w:color w:val="000000"/>
          <w:sz w:val="24"/>
          <w:szCs w:val="24"/>
        </w:rPr>
        <w:t>рафик заявок</w:t>
      </w:r>
      <w:r w:rsidR="003A79E7" w:rsidRPr="00A66B76">
        <w:rPr>
          <w:rStyle w:val="a3"/>
          <w:color w:val="000000"/>
          <w:sz w:val="24"/>
          <w:szCs w:val="24"/>
        </w:rPr>
        <w:t xml:space="preserve"> и другую документацию, предусмотренную Регламентом Соревнования или необходимую для осуществления деятельности в рамках Договора.</w:t>
      </w:r>
    </w:p>
    <w:p w14:paraId="7FF2204F" w14:textId="77777777" w:rsidR="00A10EE7" w:rsidRPr="00A66B76" w:rsidRDefault="00A10EE7" w:rsidP="00A66B76">
      <w:pPr>
        <w:pStyle w:val="a4"/>
        <w:numPr>
          <w:ilvl w:val="1"/>
          <w:numId w:val="21"/>
        </w:numPr>
        <w:shd w:val="clear" w:color="auto" w:fill="auto"/>
        <w:tabs>
          <w:tab w:val="left" w:pos="993"/>
        </w:tabs>
        <w:spacing w:before="0" w:after="0" w:line="240" w:lineRule="auto"/>
        <w:ind w:left="567" w:hanging="567"/>
        <w:jc w:val="both"/>
        <w:rPr>
          <w:b/>
          <w:sz w:val="24"/>
          <w:szCs w:val="24"/>
        </w:rPr>
      </w:pPr>
      <w:r w:rsidRPr="00A66B76">
        <w:rPr>
          <w:rStyle w:val="a3"/>
          <w:b/>
          <w:color w:val="000000"/>
          <w:sz w:val="24"/>
          <w:szCs w:val="24"/>
        </w:rPr>
        <w:t>Участник обязуется:</w:t>
      </w:r>
    </w:p>
    <w:p w14:paraId="06CE7A21" w14:textId="77777777" w:rsidR="00667E82" w:rsidRPr="00A66B76" w:rsidRDefault="00A10EE7" w:rsidP="00A66B76">
      <w:pPr>
        <w:pStyle w:val="a4"/>
        <w:numPr>
          <w:ilvl w:val="2"/>
          <w:numId w:val="21"/>
        </w:numPr>
        <w:shd w:val="clear" w:color="auto" w:fill="auto"/>
        <w:tabs>
          <w:tab w:val="left" w:pos="1134"/>
          <w:tab w:val="left" w:pos="1276"/>
        </w:tabs>
        <w:spacing w:before="0" w:after="0" w:line="240" w:lineRule="auto"/>
        <w:ind w:left="851" w:right="20" w:hanging="851"/>
        <w:jc w:val="both"/>
        <w:rPr>
          <w:rStyle w:val="a3"/>
          <w:sz w:val="24"/>
          <w:szCs w:val="24"/>
          <w:shd w:val="clear" w:color="auto" w:fill="auto"/>
        </w:rPr>
      </w:pPr>
      <w:r w:rsidRPr="00A66B76">
        <w:rPr>
          <w:rStyle w:val="a3"/>
          <w:color w:val="000000"/>
          <w:sz w:val="24"/>
          <w:szCs w:val="24"/>
        </w:rPr>
        <w:t xml:space="preserve">В период проведения Соревнования обеспечить надлежащее соблюдение регламентирующих документов, как самим Участником, так и его представителями, тренерами, хоккеистами и </w:t>
      </w:r>
      <w:r w:rsidR="00B77E3C" w:rsidRPr="00A66B76">
        <w:rPr>
          <w:rStyle w:val="a3"/>
          <w:color w:val="000000"/>
          <w:sz w:val="24"/>
          <w:szCs w:val="24"/>
        </w:rPr>
        <w:t>официальными лицами</w:t>
      </w:r>
      <w:r w:rsidRPr="00A66B76">
        <w:rPr>
          <w:rStyle w:val="a3"/>
          <w:color w:val="000000"/>
          <w:sz w:val="24"/>
          <w:szCs w:val="24"/>
        </w:rPr>
        <w:t>.</w:t>
      </w:r>
    </w:p>
    <w:p w14:paraId="3A2FE82E" w14:textId="77777777" w:rsidR="00604AC9" w:rsidRPr="00A66B76" w:rsidRDefault="00A10EE7" w:rsidP="00A66B76">
      <w:pPr>
        <w:pStyle w:val="a4"/>
        <w:numPr>
          <w:ilvl w:val="2"/>
          <w:numId w:val="21"/>
        </w:numPr>
        <w:shd w:val="clear" w:color="auto" w:fill="auto"/>
        <w:tabs>
          <w:tab w:val="left" w:pos="1134"/>
          <w:tab w:val="left" w:pos="1276"/>
        </w:tabs>
        <w:spacing w:before="0" w:after="0" w:line="240" w:lineRule="auto"/>
        <w:ind w:left="851" w:right="20" w:hanging="851"/>
        <w:jc w:val="both"/>
        <w:rPr>
          <w:sz w:val="24"/>
          <w:szCs w:val="24"/>
        </w:rPr>
      </w:pPr>
      <w:r w:rsidRPr="00A66B76">
        <w:rPr>
          <w:rFonts w:eastAsia="Courier New"/>
          <w:color w:val="000000"/>
          <w:sz w:val="24"/>
          <w:szCs w:val="24"/>
        </w:rPr>
        <w:t xml:space="preserve">Обеспечить надлежащее исполнение своих обязательств, предусмотренных Договором и регламентирующими документами, перед </w:t>
      </w:r>
      <w:r w:rsidR="003A79E7" w:rsidRPr="00A66B76">
        <w:rPr>
          <w:rFonts w:eastAsia="Courier New"/>
          <w:color w:val="000000"/>
          <w:sz w:val="24"/>
          <w:szCs w:val="24"/>
        </w:rPr>
        <w:t>другими участниками</w:t>
      </w:r>
      <w:r w:rsidRPr="00A66B76">
        <w:rPr>
          <w:rFonts w:eastAsia="Courier New"/>
          <w:color w:val="000000"/>
          <w:sz w:val="24"/>
          <w:szCs w:val="24"/>
        </w:rPr>
        <w:t>.</w:t>
      </w:r>
    </w:p>
    <w:p w14:paraId="5AEAFC49" w14:textId="77777777" w:rsidR="00604AC9" w:rsidRPr="00A66B76" w:rsidRDefault="00FE563E" w:rsidP="00A66B76">
      <w:pPr>
        <w:pStyle w:val="a4"/>
        <w:numPr>
          <w:ilvl w:val="2"/>
          <w:numId w:val="21"/>
        </w:numPr>
        <w:shd w:val="clear" w:color="auto" w:fill="auto"/>
        <w:tabs>
          <w:tab w:val="left" w:pos="1134"/>
          <w:tab w:val="left" w:pos="1276"/>
        </w:tabs>
        <w:spacing w:before="0" w:after="0" w:line="240" w:lineRule="auto"/>
        <w:ind w:left="851" w:right="20" w:hanging="851"/>
        <w:jc w:val="both"/>
        <w:rPr>
          <w:sz w:val="24"/>
          <w:szCs w:val="24"/>
        </w:rPr>
      </w:pPr>
      <w:r w:rsidRPr="00A66B76">
        <w:rPr>
          <w:rFonts w:eastAsia="Courier New"/>
          <w:sz w:val="24"/>
          <w:szCs w:val="24"/>
        </w:rPr>
        <w:t xml:space="preserve">Обеспечить оперативную связь с </w:t>
      </w:r>
      <w:r w:rsidR="00F42265" w:rsidRPr="00A66B76">
        <w:rPr>
          <w:rFonts w:eastAsia="Courier New"/>
          <w:sz w:val="24"/>
          <w:szCs w:val="24"/>
        </w:rPr>
        <w:t>ФХТО</w:t>
      </w:r>
      <w:r w:rsidRPr="00A66B76">
        <w:rPr>
          <w:rFonts w:eastAsia="Courier New"/>
          <w:sz w:val="24"/>
          <w:szCs w:val="24"/>
        </w:rPr>
        <w:t xml:space="preserve"> посредством электронной почты, мобильной и стационарной телефонной связи, немедленно информировать </w:t>
      </w:r>
      <w:r w:rsidR="00F42265" w:rsidRPr="00A66B76">
        <w:rPr>
          <w:rFonts w:eastAsia="Courier New"/>
          <w:sz w:val="24"/>
          <w:szCs w:val="24"/>
        </w:rPr>
        <w:t>ФХТО</w:t>
      </w:r>
      <w:r w:rsidRPr="00A66B76">
        <w:rPr>
          <w:rFonts w:eastAsia="Courier New"/>
          <w:sz w:val="24"/>
          <w:szCs w:val="24"/>
        </w:rPr>
        <w:t xml:space="preserve"> об изменении любых контактных </w:t>
      </w:r>
      <w:r w:rsidR="004D7045" w:rsidRPr="00A66B76">
        <w:rPr>
          <w:rFonts w:eastAsia="Courier New"/>
          <w:sz w:val="24"/>
          <w:szCs w:val="24"/>
        </w:rPr>
        <w:t>д</w:t>
      </w:r>
      <w:r w:rsidR="00667E82" w:rsidRPr="00A66B76">
        <w:rPr>
          <w:rFonts w:eastAsia="Courier New"/>
          <w:sz w:val="24"/>
          <w:szCs w:val="24"/>
        </w:rPr>
        <w:t>а</w:t>
      </w:r>
      <w:r w:rsidR="004D7045" w:rsidRPr="00A66B76">
        <w:rPr>
          <w:rFonts w:eastAsia="Courier New"/>
          <w:sz w:val="24"/>
          <w:szCs w:val="24"/>
        </w:rPr>
        <w:t>нных</w:t>
      </w:r>
      <w:r w:rsidRPr="00A66B76">
        <w:rPr>
          <w:rFonts w:eastAsia="Courier New"/>
          <w:sz w:val="24"/>
          <w:szCs w:val="24"/>
        </w:rPr>
        <w:t>.</w:t>
      </w:r>
    </w:p>
    <w:p w14:paraId="03DD529E" w14:textId="77777777" w:rsidR="00604AC9" w:rsidRPr="00A66B76" w:rsidRDefault="00FE563E" w:rsidP="00A66B76">
      <w:pPr>
        <w:pStyle w:val="a4"/>
        <w:numPr>
          <w:ilvl w:val="2"/>
          <w:numId w:val="21"/>
        </w:numPr>
        <w:shd w:val="clear" w:color="auto" w:fill="auto"/>
        <w:tabs>
          <w:tab w:val="left" w:pos="1134"/>
          <w:tab w:val="left" w:pos="1276"/>
        </w:tabs>
        <w:spacing w:before="0" w:after="0" w:line="240" w:lineRule="auto"/>
        <w:ind w:left="851" w:right="20" w:hanging="851"/>
        <w:jc w:val="both"/>
        <w:rPr>
          <w:sz w:val="24"/>
          <w:szCs w:val="24"/>
        </w:rPr>
      </w:pPr>
      <w:r w:rsidRPr="00A66B76">
        <w:rPr>
          <w:rFonts w:eastAsia="Courier New"/>
          <w:sz w:val="24"/>
          <w:szCs w:val="24"/>
        </w:rPr>
        <w:t xml:space="preserve">Обеспечить оперативное реагирование на письменные и устные сообщения </w:t>
      </w:r>
      <w:r w:rsidR="00F42265" w:rsidRPr="00A66B76">
        <w:rPr>
          <w:rFonts w:eastAsia="Courier New"/>
          <w:sz w:val="24"/>
          <w:szCs w:val="24"/>
        </w:rPr>
        <w:t>ФХТО</w:t>
      </w:r>
      <w:r w:rsidRPr="00A66B76">
        <w:rPr>
          <w:rFonts w:eastAsia="Courier New"/>
          <w:sz w:val="24"/>
          <w:szCs w:val="24"/>
        </w:rPr>
        <w:t>.</w:t>
      </w:r>
    </w:p>
    <w:p w14:paraId="5CB71F8F" w14:textId="77777777" w:rsidR="00604AC9" w:rsidRPr="00A66B76" w:rsidRDefault="003A79E7" w:rsidP="00A66B76">
      <w:pPr>
        <w:pStyle w:val="a4"/>
        <w:numPr>
          <w:ilvl w:val="2"/>
          <w:numId w:val="21"/>
        </w:numPr>
        <w:shd w:val="clear" w:color="auto" w:fill="auto"/>
        <w:tabs>
          <w:tab w:val="left" w:pos="1134"/>
          <w:tab w:val="left" w:pos="1276"/>
        </w:tabs>
        <w:spacing w:before="0" w:after="0" w:line="240" w:lineRule="auto"/>
        <w:ind w:left="851" w:right="20" w:hanging="851"/>
        <w:jc w:val="both"/>
        <w:rPr>
          <w:sz w:val="24"/>
          <w:szCs w:val="24"/>
        </w:rPr>
      </w:pPr>
      <w:r w:rsidRPr="00A66B76">
        <w:rPr>
          <w:rFonts w:eastAsia="Courier New"/>
          <w:color w:val="000000"/>
          <w:sz w:val="24"/>
          <w:szCs w:val="24"/>
        </w:rPr>
        <w:t xml:space="preserve">Соблюдать при организации и поведении Соревнования требования регламентирующих документов ФХР, ИИХФ, </w:t>
      </w:r>
      <w:r w:rsidR="00DE3C6B" w:rsidRPr="00A66B76">
        <w:rPr>
          <w:rFonts w:eastAsia="Courier New"/>
          <w:color w:val="000000"/>
          <w:sz w:val="24"/>
          <w:szCs w:val="24"/>
        </w:rPr>
        <w:t>Комитета по физической культуре и спорту</w:t>
      </w:r>
      <w:r w:rsidRPr="00A66B76">
        <w:rPr>
          <w:rFonts w:eastAsia="Courier New"/>
          <w:color w:val="000000"/>
          <w:sz w:val="24"/>
          <w:szCs w:val="24"/>
        </w:rPr>
        <w:t xml:space="preserve"> </w:t>
      </w:r>
      <w:r w:rsidR="00FD2E46" w:rsidRPr="00A66B76">
        <w:rPr>
          <w:rFonts w:eastAsia="Courier New"/>
          <w:color w:val="000000"/>
          <w:sz w:val="24"/>
          <w:szCs w:val="24"/>
        </w:rPr>
        <w:t>Тверской</w:t>
      </w:r>
      <w:r w:rsidRPr="00A66B76">
        <w:rPr>
          <w:rFonts w:eastAsia="Courier New"/>
          <w:color w:val="000000"/>
          <w:sz w:val="24"/>
          <w:szCs w:val="24"/>
        </w:rPr>
        <w:t xml:space="preserve"> области.</w:t>
      </w:r>
    </w:p>
    <w:p w14:paraId="78429892" w14:textId="77777777" w:rsidR="00604AC9" w:rsidRPr="00A66B76" w:rsidRDefault="00A10EE7" w:rsidP="00A66B76">
      <w:pPr>
        <w:pStyle w:val="a4"/>
        <w:numPr>
          <w:ilvl w:val="2"/>
          <w:numId w:val="21"/>
        </w:numPr>
        <w:shd w:val="clear" w:color="auto" w:fill="auto"/>
        <w:tabs>
          <w:tab w:val="left" w:pos="1134"/>
          <w:tab w:val="left" w:pos="1276"/>
        </w:tabs>
        <w:spacing w:before="0" w:after="0" w:line="240" w:lineRule="auto"/>
        <w:ind w:left="851" w:right="20" w:hanging="851"/>
        <w:jc w:val="both"/>
        <w:rPr>
          <w:sz w:val="24"/>
          <w:szCs w:val="24"/>
        </w:rPr>
      </w:pPr>
      <w:r w:rsidRPr="00A66B76">
        <w:rPr>
          <w:rFonts w:eastAsia="Courier New"/>
          <w:color w:val="000000"/>
          <w:sz w:val="24"/>
          <w:szCs w:val="24"/>
        </w:rPr>
        <w:t xml:space="preserve">По первому требованию предоставлять </w:t>
      </w:r>
      <w:r w:rsidR="00F42265" w:rsidRPr="00A66B76">
        <w:rPr>
          <w:rFonts w:eastAsia="Courier New"/>
          <w:color w:val="000000"/>
          <w:sz w:val="24"/>
          <w:szCs w:val="24"/>
        </w:rPr>
        <w:t>ФХТО</w:t>
      </w:r>
      <w:r w:rsidRPr="00A66B76">
        <w:rPr>
          <w:rFonts w:eastAsia="Courier New"/>
          <w:color w:val="000000"/>
          <w:sz w:val="24"/>
          <w:szCs w:val="24"/>
        </w:rPr>
        <w:t xml:space="preserve"> запрашиваемую информацию по любого рода вопросам, связанным с организ</w:t>
      </w:r>
      <w:r w:rsidR="003A79E7" w:rsidRPr="00A66B76">
        <w:rPr>
          <w:rFonts w:eastAsia="Courier New"/>
          <w:color w:val="000000"/>
          <w:sz w:val="24"/>
          <w:szCs w:val="24"/>
        </w:rPr>
        <w:t>ацией и проведением Соревнования</w:t>
      </w:r>
      <w:r w:rsidRPr="00A66B76">
        <w:rPr>
          <w:rFonts w:eastAsia="Courier New"/>
          <w:color w:val="000000"/>
          <w:sz w:val="24"/>
          <w:szCs w:val="24"/>
        </w:rPr>
        <w:t>.</w:t>
      </w:r>
    </w:p>
    <w:p w14:paraId="2DE42143" w14:textId="77777777" w:rsidR="00604AC9" w:rsidRPr="00A66B76" w:rsidRDefault="00A10EE7" w:rsidP="00A66B76">
      <w:pPr>
        <w:pStyle w:val="a4"/>
        <w:numPr>
          <w:ilvl w:val="2"/>
          <w:numId w:val="21"/>
        </w:numPr>
        <w:shd w:val="clear" w:color="auto" w:fill="auto"/>
        <w:tabs>
          <w:tab w:val="left" w:pos="1134"/>
          <w:tab w:val="left" w:pos="1276"/>
        </w:tabs>
        <w:spacing w:before="0" w:after="0" w:line="240" w:lineRule="auto"/>
        <w:ind w:left="851" w:right="20" w:hanging="851"/>
        <w:jc w:val="both"/>
        <w:rPr>
          <w:sz w:val="24"/>
          <w:szCs w:val="24"/>
        </w:rPr>
      </w:pPr>
      <w:r w:rsidRPr="00A66B76">
        <w:rPr>
          <w:rFonts w:eastAsia="Courier New"/>
          <w:color w:val="000000"/>
          <w:sz w:val="24"/>
          <w:szCs w:val="24"/>
        </w:rPr>
        <w:t xml:space="preserve">Уплачивать </w:t>
      </w:r>
      <w:r w:rsidR="00F42265" w:rsidRPr="00A66B76">
        <w:rPr>
          <w:rFonts w:eastAsia="Courier New"/>
          <w:color w:val="000000"/>
          <w:sz w:val="24"/>
          <w:szCs w:val="24"/>
        </w:rPr>
        <w:t>ФХТО</w:t>
      </w:r>
      <w:r w:rsidRPr="00A66B76">
        <w:rPr>
          <w:rFonts w:eastAsia="Courier New"/>
          <w:color w:val="000000"/>
          <w:sz w:val="24"/>
          <w:szCs w:val="24"/>
        </w:rPr>
        <w:t xml:space="preserve"> платежи в порядке и разм</w:t>
      </w:r>
      <w:r w:rsidR="00F86969" w:rsidRPr="00A66B76">
        <w:rPr>
          <w:rFonts w:eastAsia="Courier New"/>
          <w:color w:val="000000"/>
          <w:sz w:val="24"/>
          <w:szCs w:val="24"/>
        </w:rPr>
        <w:t>ерах, предусмотренных Договором</w:t>
      </w:r>
      <w:r w:rsidR="009F206D" w:rsidRPr="00A66B76">
        <w:rPr>
          <w:rFonts w:eastAsia="Courier New"/>
          <w:color w:val="000000"/>
          <w:sz w:val="24"/>
          <w:szCs w:val="24"/>
        </w:rPr>
        <w:t xml:space="preserve"> и Регламентом Соревнования</w:t>
      </w:r>
      <w:r w:rsidR="00F86969" w:rsidRPr="00A66B76">
        <w:rPr>
          <w:rFonts w:eastAsia="Courier New"/>
          <w:color w:val="000000"/>
          <w:sz w:val="24"/>
          <w:szCs w:val="24"/>
        </w:rPr>
        <w:t>.</w:t>
      </w:r>
    </w:p>
    <w:p w14:paraId="23DCC382" w14:textId="77777777" w:rsidR="00604AC9" w:rsidRPr="00A66B76" w:rsidRDefault="00A10EE7" w:rsidP="00A66B76">
      <w:pPr>
        <w:pStyle w:val="a4"/>
        <w:numPr>
          <w:ilvl w:val="2"/>
          <w:numId w:val="21"/>
        </w:numPr>
        <w:shd w:val="clear" w:color="auto" w:fill="auto"/>
        <w:tabs>
          <w:tab w:val="left" w:pos="1134"/>
          <w:tab w:val="left" w:pos="1276"/>
        </w:tabs>
        <w:spacing w:before="0" w:after="0" w:line="240" w:lineRule="auto"/>
        <w:ind w:left="851" w:right="20" w:hanging="851"/>
        <w:jc w:val="both"/>
        <w:rPr>
          <w:sz w:val="24"/>
          <w:szCs w:val="24"/>
        </w:rPr>
      </w:pPr>
      <w:r w:rsidRPr="00A66B76">
        <w:rPr>
          <w:rFonts w:eastAsia="Courier New"/>
          <w:color w:val="000000"/>
          <w:sz w:val="24"/>
          <w:szCs w:val="24"/>
        </w:rPr>
        <w:t>Нести пол</w:t>
      </w:r>
      <w:r w:rsidR="00B701AE" w:rsidRPr="00A66B76">
        <w:rPr>
          <w:rFonts w:eastAsia="Courier New"/>
          <w:color w:val="000000"/>
          <w:sz w:val="24"/>
          <w:szCs w:val="24"/>
        </w:rPr>
        <w:t>ную ответственность за нарушения Регламента</w:t>
      </w:r>
      <w:r w:rsidRPr="00A66B76">
        <w:rPr>
          <w:rFonts w:eastAsia="Courier New"/>
          <w:color w:val="000000"/>
          <w:sz w:val="24"/>
          <w:szCs w:val="24"/>
        </w:rPr>
        <w:t xml:space="preserve">, как самим Участником, так и его представителями, тренерами, хоккеистами и </w:t>
      </w:r>
      <w:r w:rsidR="00B701AE" w:rsidRPr="00A66B76">
        <w:rPr>
          <w:rFonts w:eastAsia="Courier New"/>
          <w:color w:val="000000"/>
          <w:sz w:val="24"/>
          <w:szCs w:val="24"/>
        </w:rPr>
        <w:t>официальными лицами.</w:t>
      </w:r>
    </w:p>
    <w:p w14:paraId="67452698" w14:textId="77777777" w:rsidR="00604AC9" w:rsidRPr="00A66B76" w:rsidRDefault="00514C7A" w:rsidP="00A66B76">
      <w:pPr>
        <w:pStyle w:val="a4"/>
        <w:numPr>
          <w:ilvl w:val="2"/>
          <w:numId w:val="21"/>
        </w:numPr>
        <w:shd w:val="clear" w:color="auto" w:fill="auto"/>
        <w:tabs>
          <w:tab w:val="left" w:pos="1134"/>
          <w:tab w:val="left" w:pos="1276"/>
        </w:tabs>
        <w:spacing w:before="0" w:after="0" w:line="240" w:lineRule="auto"/>
        <w:ind w:left="851" w:right="20" w:hanging="851"/>
        <w:jc w:val="both"/>
        <w:rPr>
          <w:sz w:val="24"/>
          <w:szCs w:val="24"/>
        </w:rPr>
      </w:pPr>
      <w:r w:rsidRPr="00A66B76">
        <w:rPr>
          <w:rFonts w:eastAsia="Courier New"/>
          <w:color w:val="000000"/>
          <w:sz w:val="24"/>
          <w:szCs w:val="24"/>
        </w:rPr>
        <w:t xml:space="preserve">Выполнять </w:t>
      </w:r>
      <w:r w:rsidR="00B701AE" w:rsidRPr="00A66B76">
        <w:rPr>
          <w:rFonts w:eastAsia="Courier New"/>
          <w:color w:val="000000"/>
          <w:sz w:val="24"/>
          <w:szCs w:val="24"/>
        </w:rPr>
        <w:t xml:space="preserve">иные </w:t>
      </w:r>
      <w:r w:rsidRPr="00A66B76">
        <w:rPr>
          <w:rFonts w:eastAsia="Courier New"/>
          <w:color w:val="000000"/>
          <w:sz w:val="24"/>
          <w:szCs w:val="24"/>
        </w:rPr>
        <w:t>решения Комитета по проведению соревнований</w:t>
      </w:r>
      <w:r w:rsidR="004D7045" w:rsidRPr="00A66B76">
        <w:rPr>
          <w:rFonts w:eastAsia="Courier New"/>
          <w:color w:val="000000"/>
          <w:sz w:val="24"/>
          <w:szCs w:val="24"/>
        </w:rPr>
        <w:t xml:space="preserve"> </w:t>
      </w:r>
      <w:r w:rsidR="00F42265" w:rsidRPr="00A66B76">
        <w:rPr>
          <w:rFonts w:eastAsia="Courier New"/>
          <w:color w:val="000000"/>
          <w:sz w:val="24"/>
          <w:szCs w:val="24"/>
        </w:rPr>
        <w:t>ФХТО</w:t>
      </w:r>
      <w:r w:rsidRPr="00A66B76">
        <w:rPr>
          <w:rFonts w:eastAsia="Courier New"/>
          <w:color w:val="000000"/>
          <w:sz w:val="24"/>
          <w:szCs w:val="24"/>
        </w:rPr>
        <w:t>.</w:t>
      </w:r>
    </w:p>
    <w:p w14:paraId="62E68349" w14:textId="77777777" w:rsidR="00B701AE" w:rsidRPr="00A66B76" w:rsidRDefault="00FE563E" w:rsidP="00A66B76">
      <w:pPr>
        <w:pStyle w:val="a4"/>
        <w:numPr>
          <w:ilvl w:val="2"/>
          <w:numId w:val="21"/>
        </w:numPr>
        <w:shd w:val="clear" w:color="auto" w:fill="auto"/>
        <w:tabs>
          <w:tab w:val="left" w:pos="1134"/>
          <w:tab w:val="left" w:pos="1276"/>
        </w:tabs>
        <w:spacing w:before="0" w:after="0" w:line="240" w:lineRule="auto"/>
        <w:ind w:left="851" w:right="20" w:hanging="851"/>
        <w:jc w:val="both"/>
        <w:rPr>
          <w:sz w:val="24"/>
          <w:szCs w:val="24"/>
        </w:rPr>
      </w:pPr>
      <w:r w:rsidRPr="00A66B76">
        <w:rPr>
          <w:rFonts w:eastAsia="Courier New"/>
          <w:sz w:val="24"/>
          <w:szCs w:val="24"/>
        </w:rPr>
        <w:t xml:space="preserve">Воздерживаться от действий и заявлений, которые могут дискредитировать </w:t>
      </w:r>
      <w:r w:rsidR="00F42265" w:rsidRPr="00A66B76">
        <w:rPr>
          <w:rFonts w:eastAsia="Courier New"/>
          <w:sz w:val="24"/>
          <w:szCs w:val="24"/>
        </w:rPr>
        <w:t>ФХТО</w:t>
      </w:r>
      <w:r w:rsidRPr="00A66B76">
        <w:rPr>
          <w:rFonts w:eastAsia="Courier New"/>
          <w:sz w:val="24"/>
          <w:szCs w:val="24"/>
        </w:rPr>
        <w:t xml:space="preserve"> и других участников Соревнования.</w:t>
      </w:r>
    </w:p>
    <w:p w14:paraId="40478134" w14:textId="77777777" w:rsidR="009D2CA2" w:rsidRPr="00A66B76" w:rsidRDefault="00B701AE" w:rsidP="00A66B76">
      <w:pPr>
        <w:pStyle w:val="a4"/>
        <w:numPr>
          <w:ilvl w:val="2"/>
          <w:numId w:val="21"/>
        </w:numPr>
        <w:shd w:val="clear" w:color="auto" w:fill="auto"/>
        <w:tabs>
          <w:tab w:val="left" w:pos="1134"/>
          <w:tab w:val="left" w:pos="1276"/>
        </w:tabs>
        <w:spacing w:before="0" w:after="0" w:line="240" w:lineRule="auto"/>
        <w:ind w:left="851" w:right="20" w:hanging="851"/>
        <w:jc w:val="both"/>
        <w:rPr>
          <w:sz w:val="24"/>
          <w:szCs w:val="24"/>
        </w:rPr>
      </w:pPr>
      <w:r w:rsidRPr="00A66B76">
        <w:rPr>
          <w:sz w:val="24"/>
          <w:szCs w:val="24"/>
        </w:rPr>
        <w:t xml:space="preserve">В случае возникновения спорных или конфликтных ситуаций стремиться урегулировать все вопросы путем переговоров с </w:t>
      </w:r>
      <w:r w:rsidR="00F42265" w:rsidRPr="00A66B76">
        <w:rPr>
          <w:sz w:val="24"/>
          <w:szCs w:val="24"/>
        </w:rPr>
        <w:t>ФХТО</w:t>
      </w:r>
      <w:r w:rsidRPr="00A66B76">
        <w:rPr>
          <w:sz w:val="24"/>
          <w:szCs w:val="24"/>
        </w:rPr>
        <w:t xml:space="preserve">, не обращаться в другие органы и </w:t>
      </w:r>
      <w:proofErr w:type="gramStart"/>
      <w:r w:rsidRPr="00A66B76">
        <w:rPr>
          <w:sz w:val="24"/>
          <w:szCs w:val="24"/>
        </w:rPr>
        <w:t>организации</w:t>
      </w:r>
      <w:proofErr w:type="gramEnd"/>
      <w:r w:rsidRPr="00A66B76">
        <w:rPr>
          <w:sz w:val="24"/>
          <w:szCs w:val="24"/>
        </w:rPr>
        <w:t xml:space="preserve"> не исчерпав все возможности по</w:t>
      </w:r>
      <w:r w:rsidR="009D2CA2" w:rsidRPr="00A66B76">
        <w:rPr>
          <w:sz w:val="24"/>
          <w:szCs w:val="24"/>
        </w:rPr>
        <w:t xml:space="preserve"> мирному урегулированию споров.</w:t>
      </w:r>
    </w:p>
    <w:p w14:paraId="12348122" w14:textId="77777777" w:rsidR="009D2CA2" w:rsidRPr="00A66B76" w:rsidRDefault="009D2CA2" w:rsidP="00A66B76">
      <w:pPr>
        <w:pStyle w:val="a4"/>
        <w:numPr>
          <w:ilvl w:val="2"/>
          <w:numId w:val="21"/>
        </w:numPr>
        <w:shd w:val="clear" w:color="auto" w:fill="auto"/>
        <w:tabs>
          <w:tab w:val="left" w:pos="1134"/>
          <w:tab w:val="left" w:pos="1276"/>
        </w:tabs>
        <w:spacing w:before="0" w:after="0" w:line="240" w:lineRule="auto"/>
        <w:ind w:left="851" w:right="20" w:hanging="851"/>
        <w:jc w:val="both"/>
        <w:rPr>
          <w:sz w:val="24"/>
          <w:szCs w:val="24"/>
        </w:rPr>
      </w:pPr>
      <w:r w:rsidRPr="00A66B76">
        <w:rPr>
          <w:sz w:val="24"/>
          <w:szCs w:val="24"/>
        </w:rPr>
        <w:t xml:space="preserve">Обеспечивать участие своих представителей в совещаниях и иных мероприятиях организуемых </w:t>
      </w:r>
      <w:r w:rsidR="00F42265" w:rsidRPr="00A66B76">
        <w:rPr>
          <w:sz w:val="24"/>
          <w:szCs w:val="24"/>
        </w:rPr>
        <w:t>ФХТО</w:t>
      </w:r>
      <w:r w:rsidRPr="00A66B76">
        <w:rPr>
          <w:sz w:val="24"/>
          <w:szCs w:val="24"/>
        </w:rPr>
        <w:t>.</w:t>
      </w:r>
    </w:p>
    <w:p w14:paraId="034AB5A5" w14:textId="77777777" w:rsidR="00B701AE" w:rsidRPr="00A66B76" w:rsidRDefault="00B701AE" w:rsidP="00A66B76">
      <w:pPr>
        <w:pStyle w:val="a4"/>
        <w:numPr>
          <w:ilvl w:val="1"/>
          <w:numId w:val="21"/>
        </w:numPr>
        <w:shd w:val="clear" w:color="auto" w:fill="auto"/>
        <w:tabs>
          <w:tab w:val="left" w:pos="1134"/>
          <w:tab w:val="left" w:pos="1276"/>
        </w:tabs>
        <w:spacing w:before="0" w:after="0" w:line="240" w:lineRule="auto"/>
        <w:ind w:left="567" w:right="20" w:hanging="567"/>
        <w:jc w:val="both"/>
        <w:rPr>
          <w:sz w:val="24"/>
          <w:szCs w:val="24"/>
        </w:rPr>
      </w:pPr>
      <w:r w:rsidRPr="00A66B76">
        <w:rPr>
          <w:sz w:val="24"/>
          <w:szCs w:val="24"/>
        </w:rPr>
        <w:t xml:space="preserve">Участник, относящийся </w:t>
      </w:r>
      <w:proofErr w:type="gramStart"/>
      <w:r w:rsidRPr="00A66B76">
        <w:rPr>
          <w:sz w:val="24"/>
          <w:szCs w:val="24"/>
        </w:rPr>
        <w:t xml:space="preserve">к </w:t>
      </w:r>
      <w:r w:rsidR="00FD2E46" w:rsidRPr="00A66B76">
        <w:rPr>
          <w:sz w:val="24"/>
          <w:szCs w:val="24"/>
        </w:rPr>
        <w:t>Тверской</w:t>
      </w:r>
      <w:r w:rsidRPr="00A66B76">
        <w:rPr>
          <w:sz w:val="24"/>
          <w:szCs w:val="24"/>
        </w:rPr>
        <w:t xml:space="preserve"> области</w:t>
      </w:r>
      <w:proofErr w:type="gramEnd"/>
      <w:r w:rsidRPr="00A66B76">
        <w:rPr>
          <w:sz w:val="24"/>
          <w:szCs w:val="24"/>
        </w:rPr>
        <w:t xml:space="preserve"> обязуется:</w:t>
      </w:r>
    </w:p>
    <w:p w14:paraId="64272892" w14:textId="77777777" w:rsidR="00604AC9" w:rsidRPr="00A66B76" w:rsidRDefault="00543485" w:rsidP="00A66B76">
      <w:pPr>
        <w:pStyle w:val="a4"/>
        <w:numPr>
          <w:ilvl w:val="2"/>
          <w:numId w:val="21"/>
        </w:numPr>
        <w:shd w:val="clear" w:color="auto" w:fill="auto"/>
        <w:tabs>
          <w:tab w:val="left" w:pos="1134"/>
          <w:tab w:val="left" w:pos="1276"/>
        </w:tabs>
        <w:spacing w:before="0" w:after="0" w:line="240" w:lineRule="auto"/>
        <w:ind w:left="851" w:right="20" w:hanging="851"/>
        <w:jc w:val="both"/>
        <w:rPr>
          <w:sz w:val="24"/>
          <w:szCs w:val="24"/>
        </w:rPr>
      </w:pPr>
      <w:r w:rsidRPr="00A66B76">
        <w:rPr>
          <w:rFonts w:eastAsia="Courier New"/>
          <w:sz w:val="24"/>
          <w:szCs w:val="24"/>
        </w:rPr>
        <w:t xml:space="preserve">Приглашать представителей </w:t>
      </w:r>
      <w:r w:rsidR="00F42265" w:rsidRPr="00A66B76">
        <w:rPr>
          <w:rFonts w:eastAsia="Courier New"/>
          <w:sz w:val="24"/>
          <w:szCs w:val="24"/>
        </w:rPr>
        <w:t>ФХТО</w:t>
      </w:r>
      <w:r w:rsidRPr="00A66B76">
        <w:rPr>
          <w:rFonts w:eastAsia="Courier New"/>
          <w:sz w:val="24"/>
          <w:szCs w:val="24"/>
        </w:rPr>
        <w:t xml:space="preserve"> </w:t>
      </w:r>
      <w:proofErr w:type="gramStart"/>
      <w:r w:rsidRPr="00A66B76">
        <w:rPr>
          <w:rFonts w:eastAsia="Courier New"/>
          <w:sz w:val="24"/>
          <w:szCs w:val="24"/>
        </w:rPr>
        <w:t xml:space="preserve">на официальные </w:t>
      </w:r>
      <w:r w:rsidR="004D7045" w:rsidRPr="00A66B76">
        <w:rPr>
          <w:rFonts w:eastAsia="Courier New"/>
          <w:sz w:val="24"/>
          <w:szCs w:val="24"/>
        </w:rPr>
        <w:t>мероприятия</w:t>
      </w:r>
      <w:proofErr w:type="gramEnd"/>
      <w:r w:rsidR="004D7045" w:rsidRPr="00A66B76">
        <w:rPr>
          <w:rFonts w:eastAsia="Courier New"/>
          <w:sz w:val="24"/>
          <w:szCs w:val="24"/>
        </w:rPr>
        <w:t xml:space="preserve"> </w:t>
      </w:r>
      <w:r w:rsidRPr="00A66B76">
        <w:rPr>
          <w:rFonts w:eastAsia="Courier New"/>
          <w:sz w:val="24"/>
          <w:szCs w:val="24"/>
        </w:rPr>
        <w:t>организуемые Участником.</w:t>
      </w:r>
    </w:p>
    <w:p w14:paraId="4D4C5AA2" w14:textId="77777777" w:rsidR="00A10EE7" w:rsidRPr="00A66B76" w:rsidRDefault="00667E82" w:rsidP="00A66B76">
      <w:pPr>
        <w:widowControl w:val="0"/>
        <w:tabs>
          <w:tab w:val="left" w:pos="993"/>
        </w:tabs>
        <w:spacing w:after="0" w:line="240" w:lineRule="auto"/>
        <w:ind w:left="23" w:hanging="23"/>
        <w:jc w:val="center"/>
        <w:rPr>
          <w:rFonts w:ascii="Times New Roman" w:eastAsia="Courier New" w:hAnsi="Times New Roman" w:cs="Times New Roman"/>
          <w:b/>
          <w:bCs/>
          <w:spacing w:val="2"/>
          <w:sz w:val="24"/>
          <w:szCs w:val="24"/>
        </w:rPr>
      </w:pPr>
      <w:r w:rsidRPr="00A66B76">
        <w:rPr>
          <w:rFonts w:ascii="Times New Roman" w:eastAsia="Courier New" w:hAnsi="Times New Roman" w:cs="Times New Roman"/>
          <w:b/>
          <w:bCs/>
          <w:color w:val="000000"/>
          <w:spacing w:val="2"/>
          <w:sz w:val="24"/>
          <w:szCs w:val="24"/>
        </w:rPr>
        <w:t>Статья 4</w:t>
      </w:r>
      <w:r w:rsidR="00A10EE7" w:rsidRPr="00A66B76">
        <w:rPr>
          <w:rFonts w:ascii="Times New Roman" w:eastAsia="Courier New" w:hAnsi="Times New Roman" w:cs="Times New Roman"/>
          <w:b/>
          <w:bCs/>
          <w:color w:val="000000"/>
          <w:spacing w:val="2"/>
          <w:sz w:val="24"/>
          <w:szCs w:val="24"/>
        </w:rPr>
        <w:t xml:space="preserve">. </w:t>
      </w:r>
      <w:r w:rsidR="00E15F86" w:rsidRPr="00A66B76">
        <w:rPr>
          <w:rFonts w:ascii="Times New Roman" w:eastAsia="Courier New" w:hAnsi="Times New Roman" w:cs="Times New Roman"/>
          <w:b/>
          <w:bCs/>
          <w:color w:val="000000"/>
          <w:spacing w:val="2"/>
          <w:sz w:val="24"/>
          <w:szCs w:val="24"/>
        </w:rPr>
        <w:t>Финансовые условия</w:t>
      </w:r>
    </w:p>
    <w:p w14:paraId="053DD16C" w14:textId="77777777" w:rsidR="00667E82" w:rsidRPr="00A66B76" w:rsidRDefault="00E15F86" w:rsidP="00A66B76">
      <w:pPr>
        <w:pStyle w:val="ab"/>
        <w:widowControl w:val="0"/>
        <w:numPr>
          <w:ilvl w:val="1"/>
          <w:numId w:val="17"/>
        </w:numPr>
        <w:tabs>
          <w:tab w:val="left" w:pos="993"/>
          <w:tab w:val="left" w:pos="1254"/>
        </w:tabs>
        <w:spacing w:after="0" w:line="240" w:lineRule="auto"/>
        <w:ind w:left="567" w:right="20" w:hanging="567"/>
        <w:jc w:val="both"/>
        <w:rPr>
          <w:rFonts w:ascii="Times New Roman" w:eastAsia="Courier New" w:hAnsi="Times New Roman" w:cs="Times New Roman"/>
          <w:spacing w:val="1"/>
          <w:sz w:val="24"/>
          <w:szCs w:val="24"/>
        </w:rPr>
      </w:pPr>
      <w:r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В целях финансового </w:t>
      </w:r>
      <w:r w:rsidR="00545741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обеспечения</w:t>
      </w:r>
      <w:r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 организации и проведения</w:t>
      </w:r>
      <w:r w:rsidR="004926E1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 матчей</w:t>
      </w:r>
      <w:r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 Соревнования Участник </w:t>
      </w:r>
      <w:r w:rsidR="00DF4EB6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пер</w:t>
      </w:r>
      <w:r w:rsidR="00E45AD8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е</w:t>
      </w:r>
      <w:r w:rsidR="00DF4EB6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числяет</w:t>
      </w:r>
      <w:r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 на расчетный счет </w:t>
      </w:r>
      <w:r w:rsidR="00F42265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ФХТО</w:t>
      </w:r>
      <w:r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 </w:t>
      </w:r>
      <w:r w:rsidR="00916667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сумму </w:t>
      </w:r>
      <w:r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взнос</w:t>
      </w:r>
      <w:r w:rsidR="00916667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ов за участие в С</w:t>
      </w:r>
      <w:r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оревновании своих команд.</w:t>
      </w:r>
    </w:p>
    <w:p w14:paraId="2F97C42C" w14:textId="4CE2F84D" w:rsidR="00E10847" w:rsidRPr="00A66B76" w:rsidRDefault="00916667" w:rsidP="00A66B76">
      <w:pPr>
        <w:pStyle w:val="ab"/>
        <w:widowControl w:val="0"/>
        <w:numPr>
          <w:ilvl w:val="1"/>
          <w:numId w:val="17"/>
        </w:numPr>
        <w:tabs>
          <w:tab w:val="left" w:pos="993"/>
          <w:tab w:val="left" w:pos="1254"/>
        </w:tabs>
        <w:spacing w:after="0" w:line="240" w:lineRule="auto"/>
        <w:ind w:left="567" w:right="20" w:hanging="567"/>
        <w:jc w:val="both"/>
        <w:rPr>
          <w:rFonts w:ascii="Times New Roman" w:eastAsia="Courier New" w:hAnsi="Times New Roman" w:cs="Times New Roman"/>
          <w:spacing w:val="1"/>
          <w:sz w:val="24"/>
          <w:szCs w:val="24"/>
        </w:rPr>
      </w:pPr>
      <w:r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Размер в</w:t>
      </w:r>
      <w:r w:rsidR="00E15F86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зноса </w:t>
      </w:r>
      <w:r w:rsidR="00AB0698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за команду </w:t>
      </w:r>
      <w:r w:rsidR="00DC68D8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Участника </w:t>
      </w:r>
      <w:r w:rsidR="00775D6C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составляет </w:t>
      </w:r>
      <w:r w:rsidR="008D676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35</w:t>
      </w:r>
      <w:r w:rsidR="00D83D13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 </w:t>
      </w:r>
      <w:r w:rsidR="004D7045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000 (</w:t>
      </w:r>
      <w:r w:rsidR="008D676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Три</w:t>
      </w:r>
      <w:r w:rsidR="00F06A78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дцать</w:t>
      </w:r>
      <w:r w:rsidR="008D676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 пять</w:t>
      </w:r>
      <w:r w:rsidR="00F06A78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 </w:t>
      </w:r>
      <w:r w:rsidR="004D7045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тысяч</w:t>
      </w:r>
      <w:r w:rsidR="00DC68D8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) рублей 00 коп.</w:t>
      </w:r>
    </w:p>
    <w:p w14:paraId="6C4D9EB4" w14:textId="0D3E2DF1" w:rsidR="00667E82" w:rsidRPr="00A66B76" w:rsidRDefault="00775D6C" w:rsidP="00A66B76">
      <w:pPr>
        <w:pStyle w:val="ab"/>
        <w:widowControl w:val="0"/>
        <w:numPr>
          <w:ilvl w:val="1"/>
          <w:numId w:val="17"/>
        </w:numPr>
        <w:tabs>
          <w:tab w:val="left" w:pos="993"/>
          <w:tab w:val="left" w:pos="1254"/>
        </w:tabs>
        <w:spacing w:after="0" w:line="240" w:lineRule="auto"/>
        <w:ind w:left="567" w:right="20" w:hanging="567"/>
        <w:jc w:val="both"/>
        <w:rPr>
          <w:rFonts w:ascii="Times New Roman" w:eastAsia="Courier New" w:hAnsi="Times New Roman" w:cs="Times New Roman"/>
          <w:spacing w:val="1"/>
          <w:sz w:val="24"/>
          <w:szCs w:val="24"/>
        </w:rPr>
      </w:pPr>
      <w:r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Сумма </w:t>
      </w:r>
      <w:r w:rsidR="00916667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в</w:t>
      </w:r>
      <w:r w:rsidR="00A10EE7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знос</w:t>
      </w:r>
      <w:r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ов</w:t>
      </w:r>
      <w:r w:rsidR="00A10EE7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 за учас</w:t>
      </w:r>
      <w:r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тие в Соревновании команд Участника</w:t>
      </w:r>
      <w:r w:rsidR="00913368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 составляет </w:t>
      </w:r>
      <w:r w:rsidR="00FB7912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_________</w:t>
      </w:r>
      <w:r w:rsidR="00A10EE7" w:rsidRPr="00A66B76">
        <w:rPr>
          <w:rFonts w:ascii="Times New Roman" w:eastAsia="Courier New" w:hAnsi="Times New Roman" w:cs="Times New Roman"/>
          <w:spacing w:val="1"/>
          <w:sz w:val="24"/>
          <w:szCs w:val="24"/>
        </w:rPr>
        <w:t xml:space="preserve"> (</w:t>
      </w:r>
      <w:r w:rsidR="00FB7912">
        <w:rPr>
          <w:rFonts w:ascii="Times New Roman" w:eastAsia="Courier New" w:hAnsi="Times New Roman" w:cs="Times New Roman"/>
          <w:spacing w:val="1"/>
          <w:sz w:val="24"/>
          <w:szCs w:val="24"/>
        </w:rPr>
        <w:t>_____________________________</w:t>
      </w:r>
      <w:r w:rsidR="00A10EE7" w:rsidRPr="00A66B76">
        <w:rPr>
          <w:rFonts w:ascii="Times New Roman" w:eastAsia="Courier New" w:hAnsi="Times New Roman" w:cs="Times New Roman"/>
          <w:spacing w:val="1"/>
          <w:sz w:val="24"/>
          <w:szCs w:val="24"/>
        </w:rPr>
        <w:t>)</w:t>
      </w:r>
      <w:r w:rsidR="00C66C5B" w:rsidRPr="00A66B76">
        <w:rPr>
          <w:rFonts w:ascii="Times New Roman" w:eastAsia="Courier New" w:hAnsi="Times New Roman" w:cs="Times New Roman"/>
          <w:spacing w:val="1"/>
          <w:sz w:val="24"/>
          <w:szCs w:val="24"/>
        </w:rPr>
        <w:t xml:space="preserve"> </w:t>
      </w:r>
      <w:r w:rsidR="00A10EE7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рублей</w:t>
      </w:r>
      <w:r w:rsidR="00C66C5B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 </w:t>
      </w:r>
      <w:r w:rsidR="004D7045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00 коп.</w:t>
      </w:r>
      <w:r w:rsidR="00C66C5B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 </w:t>
      </w:r>
      <w:r w:rsidR="00545741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из расчета</w:t>
      </w:r>
      <w:r w:rsidR="004D7045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:</w:t>
      </w:r>
      <w:r w:rsidR="008F6390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 </w:t>
      </w:r>
      <w:r w:rsidR="008D6769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35</w:t>
      </w:r>
      <w:r w:rsidR="00C66C5B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 </w:t>
      </w:r>
      <w:r w:rsidR="004D7045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000,00</w:t>
      </w:r>
      <w:r w:rsidR="00545741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 рублей за к</w:t>
      </w:r>
      <w:r w:rsidR="00D56D51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аждую команду, указанную в п.1.</w:t>
      </w:r>
      <w:r w:rsidR="00FA66D7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5</w:t>
      </w:r>
      <w:r w:rsidR="00545741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. Договора.</w:t>
      </w:r>
      <w:r w:rsidR="00C66C5B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 </w:t>
      </w:r>
    </w:p>
    <w:p w14:paraId="78CE4D9B" w14:textId="77777777" w:rsidR="00667E82" w:rsidRPr="00A66B76" w:rsidRDefault="00545741" w:rsidP="00A66B76">
      <w:pPr>
        <w:pStyle w:val="ab"/>
        <w:widowControl w:val="0"/>
        <w:numPr>
          <w:ilvl w:val="1"/>
          <w:numId w:val="17"/>
        </w:numPr>
        <w:tabs>
          <w:tab w:val="left" w:pos="993"/>
          <w:tab w:val="left" w:pos="1254"/>
        </w:tabs>
        <w:spacing w:after="0" w:line="240" w:lineRule="auto"/>
        <w:ind w:left="567" w:right="20" w:hanging="567"/>
        <w:jc w:val="both"/>
        <w:rPr>
          <w:rFonts w:ascii="Times New Roman" w:eastAsia="Courier New" w:hAnsi="Times New Roman" w:cs="Times New Roman"/>
          <w:spacing w:val="1"/>
          <w:sz w:val="24"/>
          <w:szCs w:val="24"/>
        </w:rPr>
      </w:pPr>
      <w:r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Участник </w:t>
      </w:r>
      <w:r w:rsidR="00E45AD8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перечисляет</w:t>
      </w:r>
      <w:r w:rsidR="00000DDA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 сумму в</w:t>
      </w:r>
      <w:r w:rsidR="00DD60C7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зносов, указанную в п.4</w:t>
      </w:r>
      <w:r w:rsidR="00DF4EB6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.</w:t>
      </w:r>
      <w:r w:rsidR="00AC2BEF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3</w:t>
      </w:r>
      <w:r w:rsidR="00DF4EB6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. Договора </w:t>
      </w:r>
      <w:r w:rsidR="00E10847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на расчетный счёт </w:t>
      </w:r>
      <w:r w:rsidR="00F42265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ФХТО</w:t>
      </w:r>
      <w:r w:rsidR="00E10847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, указанный в Договоре </w:t>
      </w:r>
      <w:r w:rsidR="00916667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в порядке 100% предоплаты до </w:t>
      </w:r>
      <w:r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начала заявки своих команд к уча</w:t>
      </w:r>
      <w:r w:rsidR="00916667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стию в Соревновании.</w:t>
      </w:r>
    </w:p>
    <w:p w14:paraId="1D843B02" w14:textId="1921FB81" w:rsidR="00E55BF0" w:rsidRPr="00A66B76" w:rsidRDefault="00A10EE7" w:rsidP="00A66B76">
      <w:pPr>
        <w:pStyle w:val="ab"/>
        <w:widowControl w:val="0"/>
        <w:numPr>
          <w:ilvl w:val="1"/>
          <w:numId w:val="17"/>
        </w:numPr>
        <w:tabs>
          <w:tab w:val="left" w:pos="993"/>
          <w:tab w:val="left" w:pos="1254"/>
        </w:tabs>
        <w:spacing w:after="0" w:line="240" w:lineRule="auto"/>
        <w:ind w:left="567" w:right="20" w:hanging="567"/>
        <w:jc w:val="both"/>
        <w:rPr>
          <w:rFonts w:ascii="Times New Roman" w:eastAsia="Courier New" w:hAnsi="Times New Roman" w:cs="Times New Roman"/>
          <w:spacing w:val="1"/>
          <w:sz w:val="24"/>
          <w:szCs w:val="24"/>
        </w:rPr>
      </w:pPr>
      <w:r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Факт платежа подтверждается </w:t>
      </w:r>
      <w:r w:rsidR="00E10847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Участником перед началом заявки своих команд</w:t>
      </w:r>
      <w:r w:rsidR="006500F6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 </w:t>
      </w:r>
      <w:r w:rsidR="00AC6ED8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путем предоставления</w:t>
      </w:r>
      <w:r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 копии платежного поручения</w:t>
      </w:r>
      <w:r w:rsidR="00672C0A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 </w:t>
      </w:r>
      <w:r w:rsidR="00E10847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с отметкой банка</w:t>
      </w:r>
      <w:r w:rsidR="00545741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.</w:t>
      </w:r>
    </w:p>
    <w:p w14:paraId="74D86D67" w14:textId="77777777" w:rsidR="008F6390" w:rsidRPr="00A66B76" w:rsidRDefault="008F6390" w:rsidP="00A66B76">
      <w:pPr>
        <w:pStyle w:val="ab"/>
        <w:widowControl w:val="0"/>
        <w:numPr>
          <w:ilvl w:val="1"/>
          <w:numId w:val="17"/>
        </w:numPr>
        <w:tabs>
          <w:tab w:val="left" w:pos="993"/>
          <w:tab w:val="left" w:pos="1254"/>
        </w:tabs>
        <w:spacing w:after="0" w:line="240" w:lineRule="auto"/>
        <w:ind w:left="567" w:right="20" w:hanging="567"/>
        <w:jc w:val="both"/>
        <w:rPr>
          <w:rFonts w:ascii="Times New Roman" w:eastAsia="Courier New" w:hAnsi="Times New Roman" w:cs="Times New Roman"/>
          <w:spacing w:val="1"/>
          <w:sz w:val="24"/>
          <w:szCs w:val="24"/>
        </w:rPr>
      </w:pPr>
      <w:r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Сумму взносов за участие в Соревновании за Участника может оплатить третье лицо.</w:t>
      </w:r>
    </w:p>
    <w:p w14:paraId="2DE9F2AB" w14:textId="77777777" w:rsidR="00A10EE7" w:rsidRPr="00A66B76" w:rsidRDefault="00A10EE7" w:rsidP="00A66B76">
      <w:pPr>
        <w:widowControl w:val="0"/>
        <w:tabs>
          <w:tab w:val="left" w:pos="993"/>
        </w:tabs>
        <w:spacing w:after="0" w:line="240" w:lineRule="auto"/>
        <w:ind w:left="23" w:hanging="23"/>
        <w:jc w:val="center"/>
        <w:rPr>
          <w:rFonts w:ascii="Times New Roman" w:eastAsia="Courier New" w:hAnsi="Times New Roman" w:cs="Times New Roman"/>
          <w:b/>
          <w:bCs/>
          <w:spacing w:val="2"/>
          <w:sz w:val="24"/>
          <w:szCs w:val="24"/>
        </w:rPr>
      </w:pPr>
      <w:r w:rsidRPr="00A66B76">
        <w:rPr>
          <w:rFonts w:ascii="Times New Roman" w:eastAsia="Courier New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 w:rsidR="00667E82" w:rsidRPr="00A66B76">
        <w:rPr>
          <w:rFonts w:ascii="Times New Roman" w:eastAsia="Courier New" w:hAnsi="Times New Roman" w:cs="Times New Roman"/>
          <w:b/>
          <w:bCs/>
          <w:color w:val="000000"/>
          <w:spacing w:val="2"/>
          <w:sz w:val="24"/>
          <w:szCs w:val="24"/>
        </w:rPr>
        <w:t>татья 5</w:t>
      </w:r>
      <w:r w:rsidR="00C10949" w:rsidRPr="00A66B76">
        <w:rPr>
          <w:rFonts w:ascii="Times New Roman" w:eastAsia="Courier New" w:hAnsi="Times New Roman" w:cs="Times New Roman"/>
          <w:b/>
          <w:bCs/>
          <w:color w:val="000000"/>
          <w:spacing w:val="2"/>
          <w:sz w:val="24"/>
          <w:szCs w:val="24"/>
        </w:rPr>
        <w:t>. Ответственность Сторон</w:t>
      </w:r>
    </w:p>
    <w:p w14:paraId="030F537B" w14:textId="77777777" w:rsidR="00667E82" w:rsidRPr="00A66B76" w:rsidRDefault="00A10EE7" w:rsidP="00A66B76">
      <w:pPr>
        <w:pStyle w:val="ab"/>
        <w:widowControl w:val="0"/>
        <w:numPr>
          <w:ilvl w:val="1"/>
          <w:numId w:val="18"/>
        </w:numPr>
        <w:tabs>
          <w:tab w:val="left" w:pos="993"/>
        </w:tabs>
        <w:spacing w:after="0" w:line="240" w:lineRule="auto"/>
        <w:ind w:left="567" w:right="20" w:hanging="567"/>
        <w:jc w:val="both"/>
        <w:rPr>
          <w:rFonts w:ascii="Times New Roman" w:eastAsia="Courier New" w:hAnsi="Times New Roman" w:cs="Times New Roman"/>
          <w:spacing w:val="1"/>
          <w:sz w:val="24"/>
          <w:szCs w:val="24"/>
        </w:rPr>
      </w:pPr>
      <w:r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Стороны несут имущественную ответственность в случае нарушения обязательств, предусмотренных Договором, Регламентом, иными актами, регулирующими проведение Соревнования в порядке, установленном законода</w:t>
      </w:r>
      <w:r w:rsidR="00000DDA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тельством Российской Федерации.</w:t>
      </w:r>
    </w:p>
    <w:p w14:paraId="7E02427D" w14:textId="77777777" w:rsidR="00667E82" w:rsidRPr="00A66B76" w:rsidRDefault="00A10EE7" w:rsidP="00A66B76">
      <w:pPr>
        <w:pStyle w:val="ab"/>
        <w:widowControl w:val="0"/>
        <w:numPr>
          <w:ilvl w:val="1"/>
          <w:numId w:val="18"/>
        </w:numPr>
        <w:tabs>
          <w:tab w:val="left" w:pos="993"/>
        </w:tabs>
        <w:spacing w:after="0" w:line="240" w:lineRule="auto"/>
        <w:ind w:left="567" w:right="20" w:hanging="567"/>
        <w:jc w:val="both"/>
        <w:rPr>
          <w:rFonts w:ascii="Times New Roman" w:eastAsia="Courier New" w:hAnsi="Times New Roman" w:cs="Times New Roman"/>
          <w:spacing w:val="1"/>
          <w:sz w:val="24"/>
          <w:szCs w:val="24"/>
        </w:rPr>
      </w:pPr>
      <w:r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За несоблюдение </w:t>
      </w:r>
      <w:r w:rsidR="00000DDA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условий</w:t>
      </w:r>
      <w:r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 Договора и регламентирующих документов к Участнику в соответствии с порядком, пре</w:t>
      </w:r>
      <w:r w:rsidR="00DD60C7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дусмотренным такими документами</w:t>
      </w:r>
      <w:r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 </w:t>
      </w:r>
      <w:r w:rsidR="00F42265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ФХТО</w:t>
      </w:r>
      <w:r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 вправе применить санкции в виде:</w:t>
      </w:r>
    </w:p>
    <w:p w14:paraId="37BDA714" w14:textId="77777777" w:rsidR="00667E82" w:rsidRPr="00A66B76" w:rsidRDefault="00667E82" w:rsidP="00A66B76">
      <w:pPr>
        <w:widowControl w:val="0"/>
        <w:numPr>
          <w:ilvl w:val="0"/>
          <w:numId w:val="7"/>
        </w:numPr>
        <w:tabs>
          <w:tab w:val="left" w:pos="850"/>
          <w:tab w:val="left" w:pos="993"/>
        </w:tabs>
        <w:spacing w:after="0" w:line="240" w:lineRule="auto"/>
        <w:ind w:left="20" w:firstLine="547"/>
        <w:jc w:val="both"/>
        <w:rPr>
          <w:rFonts w:ascii="Times New Roman" w:eastAsia="Courier New" w:hAnsi="Times New Roman" w:cs="Times New Roman"/>
          <w:spacing w:val="1"/>
          <w:sz w:val="24"/>
          <w:szCs w:val="24"/>
        </w:rPr>
      </w:pPr>
      <w:r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lastRenderedPageBreak/>
        <w:t>дисквалификации хоккеистов;</w:t>
      </w:r>
    </w:p>
    <w:p w14:paraId="01BF89CE" w14:textId="77777777" w:rsidR="00667E82" w:rsidRPr="00A66B76" w:rsidRDefault="00667E82" w:rsidP="00A66B76">
      <w:pPr>
        <w:widowControl w:val="0"/>
        <w:numPr>
          <w:ilvl w:val="0"/>
          <w:numId w:val="7"/>
        </w:numPr>
        <w:tabs>
          <w:tab w:val="left" w:pos="854"/>
          <w:tab w:val="left" w:pos="993"/>
        </w:tabs>
        <w:spacing w:after="0" w:line="240" w:lineRule="auto"/>
        <w:ind w:left="20" w:firstLine="547"/>
        <w:jc w:val="both"/>
        <w:rPr>
          <w:rFonts w:ascii="Times New Roman" w:eastAsia="Courier New" w:hAnsi="Times New Roman" w:cs="Times New Roman"/>
          <w:spacing w:val="1"/>
          <w:sz w:val="24"/>
          <w:szCs w:val="24"/>
        </w:rPr>
      </w:pPr>
      <w:r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снятия команды Участника с соревнований, проводимых </w:t>
      </w:r>
      <w:r w:rsidR="00F42265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ФХТО</w:t>
      </w:r>
      <w:r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;</w:t>
      </w:r>
    </w:p>
    <w:p w14:paraId="2C1647A7" w14:textId="77777777" w:rsidR="00667E82" w:rsidRPr="00A66B76" w:rsidRDefault="00667E82" w:rsidP="00A66B76">
      <w:pPr>
        <w:widowControl w:val="0"/>
        <w:numPr>
          <w:ilvl w:val="0"/>
          <w:numId w:val="7"/>
        </w:numPr>
        <w:tabs>
          <w:tab w:val="left" w:pos="854"/>
          <w:tab w:val="left" w:pos="993"/>
        </w:tabs>
        <w:spacing w:after="0" w:line="240" w:lineRule="auto"/>
        <w:ind w:left="567"/>
        <w:jc w:val="both"/>
        <w:rPr>
          <w:rFonts w:ascii="Times New Roman" w:eastAsia="Courier New" w:hAnsi="Times New Roman" w:cs="Times New Roman"/>
          <w:spacing w:val="1"/>
          <w:sz w:val="24"/>
          <w:szCs w:val="24"/>
        </w:rPr>
      </w:pPr>
      <w:r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иных санкций, предусмотренных соглашениями Сторон, Регламентом Соревнования, документами </w:t>
      </w:r>
      <w:r w:rsidR="00F42265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ФХТО</w:t>
      </w:r>
      <w:r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 и законодательством.</w:t>
      </w:r>
    </w:p>
    <w:p w14:paraId="6DC7A4C3" w14:textId="77777777" w:rsidR="00A10EE7" w:rsidRPr="00A66B76" w:rsidRDefault="00A10EE7" w:rsidP="00A66B76">
      <w:pPr>
        <w:pStyle w:val="ab"/>
        <w:widowControl w:val="0"/>
        <w:numPr>
          <w:ilvl w:val="1"/>
          <w:numId w:val="18"/>
        </w:numPr>
        <w:tabs>
          <w:tab w:val="left" w:pos="993"/>
        </w:tabs>
        <w:spacing w:after="0" w:line="240" w:lineRule="auto"/>
        <w:ind w:left="567" w:right="20" w:hanging="567"/>
        <w:jc w:val="both"/>
        <w:rPr>
          <w:rFonts w:ascii="Times New Roman" w:eastAsia="Courier New" w:hAnsi="Times New Roman" w:cs="Times New Roman"/>
          <w:spacing w:val="1"/>
          <w:sz w:val="24"/>
          <w:szCs w:val="24"/>
        </w:rPr>
      </w:pPr>
      <w:r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В случае </w:t>
      </w:r>
      <w:r w:rsidR="00DD60C7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неисполнения</w:t>
      </w:r>
      <w:r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 Участник</w:t>
      </w:r>
      <w:r w:rsidR="00D56D51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ом</w:t>
      </w:r>
      <w:r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 финансовых обязательств перед </w:t>
      </w:r>
      <w:r w:rsidR="00F42265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ФХТО</w:t>
      </w:r>
      <w:r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, </w:t>
      </w:r>
      <w:r w:rsidR="00000DDA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команды </w:t>
      </w:r>
      <w:r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Участник</w:t>
      </w:r>
      <w:r w:rsidR="00000DDA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а</w:t>
      </w:r>
      <w:r w:rsidR="005F59FA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 </w:t>
      </w:r>
      <w:r w:rsidR="00000DDA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могут быть не допущены к </w:t>
      </w:r>
      <w:r w:rsidR="00DD60C7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заявке или к </w:t>
      </w:r>
      <w:r w:rsidR="00D56D51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участию в Соревновании. Допущенные и участвующие команды могут быть сняты с Соревнования.</w:t>
      </w:r>
    </w:p>
    <w:p w14:paraId="1F08CE8B" w14:textId="77777777" w:rsidR="00A10EE7" w:rsidRPr="00A66B76" w:rsidRDefault="00A10EE7" w:rsidP="00A66B76">
      <w:pPr>
        <w:widowControl w:val="0"/>
        <w:tabs>
          <w:tab w:val="left" w:pos="993"/>
        </w:tabs>
        <w:spacing w:after="0" w:line="240" w:lineRule="auto"/>
        <w:ind w:left="23" w:hanging="23"/>
        <w:jc w:val="center"/>
        <w:rPr>
          <w:rFonts w:ascii="Times New Roman" w:eastAsia="Courier New" w:hAnsi="Times New Roman" w:cs="Times New Roman"/>
          <w:b/>
          <w:bCs/>
          <w:spacing w:val="2"/>
          <w:sz w:val="24"/>
          <w:szCs w:val="24"/>
        </w:rPr>
      </w:pPr>
      <w:r w:rsidRPr="00A66B76">
        <w:rPr>
          <w:rFonts w:ascii="Times New Roman" w:eastAsia="Courier New" w:hAnsi="Times New Roman" w:cs="Times New Roman"/>
          <w:b/>
          <w:bCs/>
          <w:color w:val="000000"/>
          <w:spacing w:val="2"/>
          <w:sz w:val="24"/>
          <w:szCs w:val="24"/>
        </w:rPr>
        <w:t>Стат</w:t>
      </w:r>
      <w:r w:rsidR="00604AC9" w:rsidRPr="00A66B76">
        <w:rPr>
          <w:rFonts w:ascii="Times New Roman" w:eastAsia="Courier New" w:hAnsi="Times New Roman" w:cs="Times New Roman"/>
          <w:b/>
          <w:bCs/>
          <w:color w:val="000000"/>
          <w:spacing w:val="2"/>
          <w:sz w:val="24"/>
          <w:szCs w:val="24"/>
        </w:rPr>
        <w:t xml:space="preserve">ья </w:t>
      </w:r>
      <w:r w:rsidR="002A0A50" w:rsidRPr="00A66B76">
        <w:rPr>
          <w:rFonts w:ascii="Times New Roman" w:eastAsia="Courier New" w:hAnsi="Times New Roman" w:cs="Times New Roman"/>
          <w:b/>
          <w:bCs/>
          <w:color w:val="000000"/>
          <w:spacing w:val="2"/>
          <w:sz w:val="24"/>
          <w:szCs w:val="24"/>
        </w:rPr>
        <w:t>6</w:t>
      </w:r>
      <w:r w:rsidR="00DF4EB6" w:rsidRPr="00A66B76">
        <w:rPr>
          <w:rFonts w:ascii="Times New Roman" w:eastAsia="Courier New" w:hAnsi="Times New Roman" w:cs="Times New Roman"/>
          <w:b/>
          <w:bCs/>
          <w:color w:val="000000"/>
          <w:spacing w:val="2"/>
          <w:sz w:val="24"/>
          <w:szCs w:val="24"/>
        </w:rPr>
        <w:t>. Порядок разрешения споров</w:t>
      </w:r>
    </w:p>
    <w:p w14:paraId="2FE86E28" w14:textId="77777777" w:rsidR="00604AC9" w:rsidRPr="00A66B76" w:rsidRDefault="002A0A50" w:rsidP="00A66B76">
      <w:pPr>
        <w:pStyle w:val="ab"/>
        <w:widowControl w:val="0"/>
        <w:numPr>
          <w:ilvl w:val="1"/>
          <w:numId w:val="25"/>
        </w:numPr>
        <w:tabs>
          <w:tab w:val="left" w:pos="993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spacing w:val="1"/>
          <w:sz w:val="24"/>
          <w:szCs w:val="24"/>
        </w:rPr>
      </w:pPr>
      <w:r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   </w:t>
      </w:r>
      <w:r w:rsidR="00A10EE7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В случае возникновения между Сторонами спора, он подлежит урегулированию путем переговоров </w:t>
      </w:r>
      <w:r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  </w:t>
      </w:r>
      <w:r w:rsidR="00A10EE7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н</w:t>
      </w:r>
      <w:r w:rsidR="00024192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епосредственно между Сторонами.</w:t>
      </w:r>
    </w:p>
    <w:p w14:paraId="02D6CF33" w14:textId="77777777" w:rsidR="00A10EE7" w:rsidRPr="00A66B76" w:rsidRDefault="00A10EE7" w:rsidP="00A66B76">
      <w:pPr>
        <w:widowControl w:val="0"/>
        <w:tabs>
          <w:tab w:val="left" w:pos="993"/>
        </w:tabs>
        <w:spacing w:after="0" w:line="240" w:lineRule="auto"/>
        <w:ind w:left="23" w:hanging="23"/>
        <w:jc w:val="center"/>
        <w:rPr>
          <w:rFonts w:ascii="Times New Roman" w:eastAsia="Courier New" w:hAnsi="Times New Roman" w:cs="Times New Roman"/>
          <w:b/>
          <w:bCs/>
          <w:spacing w:val="2"/>
          <w:sz w:val="24"/>
          <w:szCs w:val="24"/>
        </w:rPr>
      </w:pPr>
      <w:r w:rsidRPr="00A66B76">
        <w:rPr>
          <w:rFonts w:ascii="Times New Roman" w:eastAsia="Courier New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 w:rsidR="00604AC9" w:rsidRPr="00A66B76">
        <w:rPr>
          <w:rFonts w:ascii="Times New Roman" w:eastAsia="Courier New" w:hAnsi="Times New Roman" w:cs="Times New Roman"/>
          <w:b/>
          <w:bCs/>
          <w:color w:val="000000"/>
          <w:spacing w:val="2"/>
          <w:sz w:val="24"/>
          <w:szCs w:val="24"/>
        </w:rPr>
        <w:t xml:space="preserve">татья </w:t>
      </w:r>
      <w:r w:rsidR="002A0A50" w:rsidRPr="00A66B76">
        <w:rPr>
          <w:rFonts w:ascii="Times New Roman" w:eastAsia="Courier New" w:hAnsi="Times New Roman" w:cs="Times New Roman"/>
          <w:b/>
          <w:bCs/>
          <w:color w:val="000000"/>
          <w:spacing w:val="2"/>
          <w:sz w:val="24"/>
          <w:szCs w:val="24"/>
        </w:rPr>
        <w:t>7</w:t>
      </w:r>
      <w:r w:rsidR="00DF4EB6" w:rsidRPr="00A66B76">
        <w:rPr>
          <w:rFonts w:ascii="Times New Roman" w:eastAsia="Courier New" w:hAnsi="Times New Roman" w:cs="Times New Roman"/>
          <w:b/>
          <w:bCs/>
          <w:color w:val="000000"/>
          <w:spacing w:val="2"/>
          <w:sz w:val="24"/>
          <w:szCs w:val="24"/>
        </w:rPr>
        <w:t>. Срок действия Договора</w:t>
      </w:r>
    </w:p>
    <w:p w14:paraId="05D782C4" w14:textId="52846141" w:rsidR="00604AC9" w:rsidRPr="00A66B76" w:rsidRDefault="003475C7" w:rsidP="00A66B76">
      <w:pPr>
        <w:pStyle w:val="ab"/>
        <w:widowControl w:val="0"/>
        <w:numPr>
          <w:ilvl w:val="1"/>
          <w:numId w:val="26"/>
        </w:numPr>
        <w:tabs>
          <w:tab w:val="left" w:pos="993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spacing w:val="1"/>
          <w:sz w:val="24"/>
          <w:szCs w:val="24"/>
        </w:rPr>
      </w:pPr>
      <w:r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   </w:t>
      </w:r>
      <w:r w:rsidR="00A10EE7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Договор вступает в силу со дня его</w:t>
      </w:r>
      <w:r w:rsidR="004D4339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 заключения, действует до 3</w:t>
      </w:r>
      <w:r w:rsidR="002A0A50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0 апреля </w:t>
      </w:r>
      <w:r w:rsidR="00A66B76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202</w:t>
      </w:r>
      <w:r w:rsidR="00672C0A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2</w:t>
      </w:r>
      <w:r w:rsidR="00A10EE7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 года или до </w:t>
      </w:r>
      <w:r w:rsidR="00DF4EB6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момента </w:t>
      </w:r>
      <w:r w:rsidR="00A10EE7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полного исполнения Сторонами </w:t>
      </w:r>
      <w:r w:rsidR="00DF4EB6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обязательств по Договору</w:t>
      </w:r>
      <w:r w:rsidR="00A10EE7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.</w:t>
      </w:r>
    </w:p>
    <w:p w14:paraId="37C04544" w14:textId="77777777" w:rsidR="00610C98" w:rsidRPr="00A66B76" w:rsidRDefault="003475C7" w:rsidP="00A66B76">
      <w:pPr>
        <w:pStyle w:val="ab"/>
        <w:widowControl w:val="0"/>
        <w:numPr>
          <w:ilvl w:val="1"/>
          <w:numId w:val="26"/>
        </w:numPr>
        <w:tabs>
          <w:tab w:val="left" w:pos="993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spacing w:val="1"/>
          <w:sz w:val="24"/>
          <w:szCs w:val="24"/>
        </w:rPr>
      </w:pPr>
      <w:r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  </w:t>
      </w:r>
      <w:r w:rsidR="00A10EE7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Срок действия Договора истекает б</w:t>
      </w:r>
      <w:r w:rsidR="00D626CC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ез предварительного уведомлени</w:t>
      </w:r>
      <w:r w:rsidR="008C0A8D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я.</w:t>
      </w:r>
    </w:p>
    <w:p w14:paraId="662E04AD" w14:textId="77777777" w:rsidR="00A10EE7" w:rsidRPr="00A66B76" w:rsidRDefault="00604AC9" w:rsidP="00A66B76">
      <w:pPr>
        <w:widowControl w:val="0"/>
        <w:tabs>
          <w:tab w:val="left" w:pos="993"/>
        </w:tabs>
        <w:spacing w:after="0" w:line="240" w:lineRule="auto"/>
        <w:ind w:left="23" w:hanging="23"/>
        <w:jc w:val="center"/>
        <w:rPr>
          <w:rFonts w:ascii="Times New Roman" w:eastAsia="Courier New" w:hAnsi="Times New Roman" w:cs="Times New Roman"/>
          <w:b/>
          <w:bCs/>
          <w:spacing w:val="2"/>
          <w:sz w:val="24"/>
          <w:szCs w:val="24"/>
        </w:rPr>
      </w:pPr>
      <w:r w:rsidRPr="00A66B76">
        <w:rPr>
          <w:rFonts w:ascii="Times New Roman" w:eastAsia="Courier New" w:hAnsi="Times New Roman" w:cs="Times New Roman"/>
          <w:b/>
          <w:bCs/>
          <w:color w:val="000000"/>
          <w:spacing w:val="2"/>
          <w:sz w:val="24"/>
          <w:szCs w:val="24"/>
        </w:rPr>
        <w:t xml:space="preserve">Статья </w:t>
      </w:r>
      <w:r w:rsidR="000E5976" w:rsidRPr="00A66B76">
        <w:rPr>
          <w:rFonts w:ascii="Times New Roman" w:eastAsia="Courier New" w:hAnsi="Times New Roman" w:cs="Times New Roman"/>
          <w:b/>
          <w:bCs/>
          <w:color w:val="000000"/>
          <w:spacing w:val="2"/>
          <w:sz w:val="24"/>
          <w:szCs w:val="24"/>
        </w:rPr>
        <w:t>8</w:t>
      </w:r>
      <w:r w:rsidR="00A10EE7" w:rsidRPr="00A66B76">
        <w:rPr>
          <w:rFonts w:ascii="Times New Roman" w:eastAsia="Courier New" w:hAnsi="Times New Roman" w:cs="Times New Roman"/>
          <w:b/>
          <w:bCs/>
          <w:color w:val="000000"/>
          <w:spacing w:val="2"/>
          <w:sz w:val="24"/>
          <w:szCs w:val="24"/>
        </w:rPr>
        <w:t>. Особые усл</w:t>
      </w:r>
      <w:r w:rsidR="00DF4EB6" w:rsidRPr="00A66B76">
        <w:rPr>
          <w:rFonts w:ascii="Times New Roman" w:eastAsia="Courier New" w:hAnsi="Times New Roman" w:cs="Times New Roman"/>
          <w:b/>
          <w:bCs/>
          <w:color w:val="000000"/>
          <w:spacing w:val="2"/>
          <w:sz w:val="24"/>
          <w:szCs w:val="24"/>
        </w:rPr>
        <w:t>овия</w:t>
      </w:r>
    </w:p>
    <w:p w14:paraId="0E76609B" w14:textId="35A52A37" w:rsidR="00604AC9" w:rsidRPr="00A66B76" w:rsidRDefault="00054B70" w:rsidP="00A66B76">
      <w:pPr>
        <w:pStyle w:val="ab"/>
        <w:widowControl w:val="0"/>
        <w:numPr>
          <w:ilvl w:val="1"/>
          <w:numId w:val="27"/>
        </w:numPr>
        <w:tabs>
          <w:tab w:val="left" w:pos="993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spacing w:val="1"/>
          <w:sz w:val="24"/>
          <w:szCs w:val="24"/>
        </w:rPr>
      </w:pPr>
      <w:r w:rsidRPr="00A66B76">
        <w:rPr>
          <w:rFonts w:ascii="Times New Roman" w:eastAsia="Courier New" w:hAnsi="Times New Roman" w:cs="Times New Roman"/>
          <w:spacing w:val="1"/>
          <w:sz w:val="24"/>
          <w:szCs w:val="24"/>
        </w:rPr>
        <w:t xml:space="preserve">Другие участники Соревнования участвуют в нем на аналогичных с Участником условиях кроме случаев, когда по географическим, организационными или иным причинам тому или иному участнику </w:t>
      </w:r>
      <w:r w:rsidR="00C04613" w:rsidRPr="00A66B76">
        <w:rPr>
          <w:rFonts w:ascii="Times New Roman" w:eastAsia="Courier New" w:hAnsi="Times New Roman" w:cs="Times New Roman"/>
          <w:spacing w:val="1"/>
          <w:sz w:val="24"/>
          <w:szCs w:val="24"/>
        </w:rPr>
        <w:t>или категории участников устанавливаются</w:t>
      </w:r>
      <w:r w:rsidR="00247D0C">
        <w:rPr>
          <w:rFonts w:ascii="Times New Roman" w:eastAsia="Courier New" w:hAnsi="Times New Roman" w:cs="Times New Roman"/>
          <w:spacing w:val="1"/>
          <w:sz w:val="24"/>
          <w:szCs w:val="24"/>
        </w:rPr>
        <w:t xml:space="preserve"> </w:t>
      </w:r>
      <w:r w:rsidR="00C04613" w:rsidRPr="00A66B76">
        <w:rPr>
          <w:rFonts w:ascii="Times New Roman" w:eastAsia="Courier New" w:hAnsi="Times New Roman" w:cs="Times New Roman"/>
          <w:spacing w:val="1"/>
          <w:sz w:val="24"/>
          <w:szCs w:val="24"/>
        </w:rPr>
        <w:t>специальные</w:t>
      </w:r>
      <w:r w:rsidRPr="00A66B76">
        <w:rPr>
          <w:rFonts w:ascii="Times New Roman" w:eastAsia="Courier New" w:hAnsi="Times New Roman" w:cs="Times New Roman"/>
          <w:spacing w:val="1"/>
          <w:sz w:val="24"/>
          <w:szCs w:val="24"/>
        </w:rPr>
        <w:t xml:space="preserve"> условия участия. По усмотрению </w:t>
      </w:r>
      <w:r w:rsidR="00F42265" w:rsidRPr="00A66B76">
        <w:rPr>
          <w:rFonts w:ascii="Times New Roman" w:eastAsia="Courier New" w:hAnsi="Times New Roman" w:cs="Times New Roman"/>
          <w:spacing w:val="1"/>
          <w:sz w:val="24"/>
          <w:szCs w:val="24"/>
        </w:rPr>
        <w:t>ФХТО</w:t>
      </w:r>
      <w:r w:rsidRPr="00A66B76">
        <w:rPr>
          <w:rFonts w:ascii="Times New Roman" w:eastAsia="Courier New" w:hAnsi="Times New Roman" w:cs="Times New Roman"/>
          <w:spacing w:val="1"/>
          <w:sz w:val="24"/>
          <w:szCs w:val="24"/>
        </w:rPr>
        <w:t xml:space="preserve"> специальные</w:t>
      </w:r>
      <w:r w:rsidR="00DE064E" w:rsidRPr="00A66B76">
        <w:rPr>
          <w:rFonts w:ascii="Times New Roman" w:eastAsia="Courier New" w:hAnsi="Times New Roman" w:cs="Times New Roman"/>
          <w:spacing w:val="1"/>
          <w:sz w:val="24"/>
          <w:szCs w:val="24"/>
        </w:rPr>
        <w:t xml:space="preserve"> условия участия в Соревновании</w:t>
      </w:r>
      <w:r w:rsidRPr="00A66B76">
        <w:rPr>
          <w:rFonts w:ascii="Times New Roman" w:eastAsia="Courier New" w:hAnsi="Times New Roman" w:cs="Times New Roman"/>
          <w:spacing w:val="1"/>
          <w:sz w:val="24"/>
          <w:szCs w:val="24"/>
        </w:rPr>
        <w:t xml:space="preserve"> участник</w:t>
      </w:r>
      <w:r w:rsidR="00C04613" w:rsidRPr="00A66B76">
        <w:rPr>
          <w:rFonts w:ascii="Times New Roman" w:eastAsia="Courier New" w:hAnsi="Times New Roman" w:cs="Times New Roman"/>
          <w:spacing w:val="1"/>
          <w:sz w:val="24"/>
          <w:szCs w:val="24"/>
        </w:rPr>
        <w:t>ов</w:t>
      </w:r>
      <w:r w:rsidRPr="00A66B76">
        <w:rPr>
          <w:rFonts w:ascii="Times New Roman" w:eastAsia="Courier New" w:hAnsi="Times New Roman" w:cs="Times New Roman"/>
          <w:spacing w:val="1"/>
          <w:sz w:val="24"/>
          <w:szCs w:val="24"/>
        </w:rPr>
        <w:t xml:space="preserve"> выносятся на обсуждение </w:t>
      </w:r>
      <w:r w:rsidR="00C04613" w:rsidRPr="00A66B76">
        <w:rPr>
          <w:rFonts w:ascii="Times New Roman" w:eastAsia="Courier New" w:hAnsi="Times New Roman" w:cs="Times New Roman"/>
          <w:spacing w:val="1"/>
          <w:sz w:val="24"/>
          <w:szCs w:val="24"/>
        </w:rPr>
        <w:t xml:space="preserve">остальных </w:t>
      </w:r>
      <w:r w:rsidRPr="00A66B76">
        <w:rPr>
          <w:rFonts w:ascii="Times New Roman" w:eastAsia="Courier New" w:hAnsi="Times New Roman" w:cs="Times New Roman"/>
          <w:spacing w:val="1"/>
          <w:sz w:val="24"/>
          <w:szCs w:val="24"/>
        </w:rPr>
        <w:t xml:space="preserve">участников Соревнования или заинтересованной группы участников. Участник не вправе оспаривать решения </w:t>
      </w:r>
      <w:r w:rsidR="00F42265" w:rsidRPr="00A66B76">
        <w:rPr>
          <w:rFonts w:ascii="Times New Roman" w:eastAsia="Courier New" w:hAnsi="Times New Roman" w:cs="Times New Roman"/>
          <w:spacing w:val="1"/>
          <w:sz w:val="24"/>
          <w:szCs w:val="24"/>
        </w:rPr>
        <w:t>ФХТО</w:t>
      </w:r>
      <w:r w:rsidRPr="00A66B76">
        <w:rPr>
          <w:rFonts w:ascii="Times New Roman" w:eastAsia="Courier New" w:hAnsi="Times New Roman" w:cs="Times New Roman"/>
          <w:spacing w:val="1"/>
          <w:sz w:val="24"/>
          <w:szCs w:val="24"/>
        </w:rPr>
        <w:t xml:space="preserve"> о допуске того или иного участника </w:t>
      </w:r>
      <w:r w:rsidR="00C04613" w:rsidRPr="00A66B76">
        <w:rPr>
          <w:rFonts w:ascii="Times New Roman" w:eastAsia="Courier New" w:hAnsi="Times New Roman" w:cs="Times New Roman"/>
          <w:spacing w:val="1"/>
          <w:sz w:val="24"/>
          <w:szCs w:val="24"/>
        </w:rPr>
        <w:t xml:space="preserve">или категории участников </w:t>
      </w:r>
      <w:r w:rsidRPr="00A66B76">
        <w:rPr>
          <w:rFonts w:ascii="Times New Roman" w:eastAsia="Courier New" w:hAnsi="Times New Roman" w:cs="Times New Roman"/>
          <w:spacing w:val="1"/>
          <w:sz w:val="24"/>
          <w:szCs w:val="24"/>
        </w:rPr>
        <w:t>на специальных условиях.</w:t>
      </w:r>
    </w:p>
    <w:p w14:paraId="6E64C22B" w14:textId="77777777" w:rsidR="00604AC9" w:rsidRPr="00A66B76" w:rsidRDefault="00F42265" w:rsidP="00A66B76">
      <w:pPr>
        <w:pStyle w:val="ab"/>
        <w:widowControl w:val="0"/>
        <w:numPr>
          <w:ilvl w:val="1"/>
          <w:numId w:val="27"/>
        </w:numPr>
        <w:tabs>
          <w:tab w:val="left" w:pos="993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spacing w:val="1"/>
          <w:sz w:val="24"/>
          <w:szCs w:val="24"/>
        </w:rPr>
      </w:pPr>
      <w:r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ФХТО</w:t>
      </w:r>
      <w:r w:rsidR="004926E1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 не обязана предоставлять расчёт </w:t>
      </w:r>
      <w:r w:rsidR="00DD60C7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суммы указанной в п.4</w:t>
      </w:r>
      <w:r w:rsidR="00742117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.2. Договора.</w:t>
      </w:r>
    </w:p>
    <w:p w14:paraId="2A79DDBD" w14:textId="77777777" w:rsidR="00604AC9" w:rsidRPr="00A66B76" w:rsidRDefault="00A10EE7" w:rsidP="00A66B76">
      <w:pPr>
        <w:pStyle w:val="ab"/>
        <w:widowControl w:val="0"/>
        <w:numPr>
          <w:ilvl w:val="1"/>
          <w:numId w:val="27"/>
        </w:numPr>
        <w:tabs>
          <w:tab w:val="left" w:pos="993"/>
        </w:tabs>
        <w:spacing w:after="0" w:line="240" w:lineRule="auto"/>
        <w:ind w:left="567" w:right="20" w:hanging="567"/>
        <w:jc w:val="both"/>
        <w:rPr>
          <w:rFonts w:ascii="Times New Roman" w:eastAsia="Courier New" w:hAnsi="Times New Roman" w:cs="Times New Roman"/>
          <w:spacing w:val="1"/>
          <w:sz w:val="24"/>
          <w:szCs w:val="24"/>
        </w:rPr>
      </w:pPr>
      <w:r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Расторжение в одностороннем порядке Договора Участником означает односторонний отказа Участника от исполнения Договора со всеми последствиями, вытекающими из одностороннего отказа от </w:t>
      </w:r>
      <w:r w:rsidR="00DF4EB6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исполнения </w:t>
      </w:r>
      <w:r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обязательств. </w:t>
      </w:r>
      <w:r w:rsidR="00024192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В </w:t>
      </w:r>
      <w:r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случае расторжения Договора Участником в односторон</w:t>
      </w:r>
      <w:r w:rsidR="00DF4EB6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нем порядке</w:t>
      </w:r>
      <w:r w:rsidR="00592800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 </w:t>
      </w:r>
      <w:r w:rsidR="00F42265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ФХТО</w:t>
      </w:r>
      <w:r w:rsidR="00024192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 вправе</w:t>
      </w:r>
      <w:r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 лиш</w:t>
      </w:r>
      <w:r w:rsidR="00024192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ить Участника </w:t>
      </w:r>
      <w:r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п</w:t>
      </w:r>
      <w:r w:rsidR="00DF4EB6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рава на участие в соревнованиях</w:t>
      </w:r>
      <w:r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 проводимых </w:t>
      </w:r>
      <w:r w:rsidR="00F42265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ФХТО</w:t>
      </w:r>
      <w:r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. Оплаченные </w:t>
      </w:r>
      <w:r w:rsidR="00DF4EB6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суммы Участнику не возвращаются</w:t>
      </w:r>
      <w:r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 и Участник обязан возместить всем заинтересованным лицам, включая </w:t>
      </w:r>
      <w:r w:rsidR="00F42265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ФХТО</w:t>
      </w:r>
      <w:r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, все убытки, возникшие у </w:t>
      </w:r>
      <w:r w:rsidRPr="00A66B76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таких </w:t>
      </w:r>
      <w:r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лиц в связи с односторонним расторжением Участником Договора.</w:t>
      </w:r>
    </w:p>
    <w:p w14:paraId="203C67B7" w14:textId="77777777" w:rsidR="00604AC9" w:rsidRPr="00A66B76" w:rsidRDefault="00A10EE7" w:rsidP="00A66B76">
      <w:pPr>
        <w:pStyle w:val="ab"/>
        <w:widowControl w:val="0"/>
        <w:numPr>
          <w:ilvl w:val="1"/>
          <w:numId w:val="27"/>
        </w:numPr>
        <w:tabs>
          <w:tab w:val="left" w:pos="993"/>
        </w:tabs>
        <w:spacing w:after="0" w:line="240" w:lineRule="auto"/>
        <w:ind w:left="567" w:right="20" w:hanging="567"/>
        <w:jc w:val="both"/>
        <w:rPr>
          <w:rFonts w:ascii="Times New Roman" w:eastAsia="Courier New" w:hAnsi="Times New Roman" w:cs="Times New Roman"/>
          <w:spacing w:val="1"/>
          <w:sz w:val="24"/>
          <w:szCs w:val="24"/>
        </w:rPr>
      </w:pPr>
      <w:r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Расторжение в одностороннем порядке Договора </w:t>
      </w:r>
      <w:r w:rsidR="00F42265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ФХТО</w:t>
      </w:r>
      <w:r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 допускается в случае нарушения Участником условий Договора</w:t>
      </w:r>
      <w:r w:rsidR="00DD60C7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 или/и требований Регламента.</w:t>
      </w:r>
    </w:p>
    <w:p w14:paraId="486398F8" w14:textId="77777777" w:rsidR="006F5B7C" w:rsidRPr="00A66B76" w:rsidRDefault="00A10EE7" w:rsidP="00A66B76">
      <w:pPr>
        <w:pStyle w:val="ab"/>
        <w:widowControl w:val="0"/>
        <w:numPr>
          <w:ilvl w:val="1"/>
          <w:numId w:val="27"/>
        </w:numPr>
        <w:tabs>
          <w:tab w:val="left" w:pos="993"/>
        </w:tabs>
        <w:spacing w:after="0" w:line="240" w:lineRule="auto"/>
        <w:ind w:left="567" w:right="20" w:hanging="567"/>
        <w:jc w:val="both"/>
        <w:rPr>
          <w:rFonts w:ascii="Times New Roman" w:eastAsia="Courier New" w:hAnsi="Times New Roman" w:cs="Times New Roman"/>
          <w:spacing w:val="1"/>
          <w:sz w:val="24"/>
          <w:szCs w:val="24"/>
        </w:rPr>
      </w:pPr>
      <w:r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 xml:space="preserve">Договор не может быть изменен без письменного согласия Сторон. Все надлежащим образом оформленные изменения и дополнения Договора будут являться его неотъемлемой </w:t>
      </w:r>
      <w:r w:rsidR="00DF4EB6" w:rsidRPr="00A66B76"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  <w:t>частью.</w:t>
      </w:r>
    </w:p>
    <w:p w14:paraId="2FF0327E" w14:textId="77777777" w:rsidR="00D626CC" w:rsidRPr="00A66B76" w:rsidRDefault="00EB4184" w:rsidP="00A66B76">
      <w:pPr>
        <w:widowControl w:val="0"/>
        <w:tabs>
          <w:tab w:val="left" w:pos="1248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spacing w:val="1"/>
          <w:sz w:val="24"/>
          <w:szCs w:val="24"/>
        </w:rPr>
      </w:pPr>
      <w:r w:rsidRPr="00A66B76">
        <w:rPr>
          <w:rFonts w:ascii="Times New Roman" w:eastAsia="Courier New" w:hAnsi="Times New Roman" w:cs="Times New Roman"/>
          <w:b/>
          <w:color w:val="000000"/>
          <w:spacing w:val="1"/>
          <w:sz w:val="24"/>
          <w:szCs w:val="24"/>
        </w:rPr>
        <w:t xml:space="preserve">Статья </w:t>
      </w:r>
      <w:r w:rsidR="0030636C" w:rsidRPr="00A66B76">
        <w:rPr>
          <w:rFonts w:ascii="Times New Roman" w:eastAsia="Courier New" w:hAnsi="Times New Roman" w:cs="Times New Roman"/>
          <w:b/>
          <w:color w:val="000000"/>
          <w:spacing w:val="1"/>
          <w:sz w:val="24"/>
          <w:szCs w:val="24"/>
        </w:rPr>
        <w:t>9</w:t>
      </w:r>
      <w:r w:rsidRPr="00A66B76">
        <w:rPr>
          <w:rFonts w:ascii="Times New Roman" w:eastAsia="Courier New" w:hAnsi="Times New Roman" w:cs="Times New Roman"/>
          <w:b/>
          <w:color w:val="000000"/>
          <w:spacing w:val="1"/>
          <w:sz w:val="24"/>
          <w:szCs w:val="24"/>
        </w:rPr>
        <w:t xml:space="preserve">. </w:t>
      </w:r>
      <w:r w:rsidR="00D626CC" w:rsidRPr="00A66B76">
        <w:rPr>
          <w:rFonts w:ascii="Times New Roman" w:eastAsia="Courier New" w:hAnsi="Times New Roman" w:cs="Times New Roman"/>
          <w:b/>
          <w:color w:val="000000"/>
          <w:spacing w:val="1"/>
          <w:sz w:val="24"/>
          <w:szCs w:val="24"/>
        </w:rPr>
        <w:t>Адреса, банков</w:t>
      </w:r>
      <w:r w:rsidR="00C10949" w:rsidRPr="00A66B76">
        <w:rPr>
          <w:rFonts w:ascii="Times New Roman" w:eastAsia="Courier New" w:hAnsi="Times New Roman" w:cs="Times New Roman"/>
          <w:b/>
          <w:color w:val="000000"/>
          <w:spacing w:val="1"/>
          <w:sz w:val="24"/>
          <w:szCs w:val="24"/>
        </w:rPr>
        <w:t>ские реквизиты и подписи Сторон</w:t>
      </w: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9"/>
        <w:gridCol w:w="1100"/>
        <w:gridCol w:w="4716"/>
      </w:tblGrid>
      <w:tr w:rsidR="00FB7912" w:rsidRPr="00A66B76" w14:paraId="05C8657B" w14:textId="77777777" w:rsidTr="00FD0FBD">
        <w:trPr>
          <w:trHeight w:val="443"/>
        </w:trPr>
        <w:tc>
          <w:tcPr>
            <w:tcW w:w="4394" w:type="dxa"/>
          </w:tcPr>
          <w:p w14:paraId="2CCDE1CB" w14:textId="77777777" w:rsidR="00D626CC" w:rsidRPr="00A66B76" w:rsidRDefault="00F42265" w:rsidP="00587F93">
            <w:pPr>
              <w:ind w:firstLine="709"/>
              <w:contextualSpacing/>
              <w:rPr>
                <w:rFonts w:ascii="Times New Roman" w:eastAsia="Courier New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66B76">
              <w:rPr>
                <w:rFonts w:ascii="Times New Roman" w:eastAsia="Courier New" w:hAnsi="Times New Roman" w:cs="Times New Roman"/>
                <w:b/>
                <w:color w:val="000000"/>
                <w:spacing w:val="1"/>
                <w:sz w:val="24"/>
                <w:szCs w:val="24"/>
              </w:rPr>
              <w:t>ФХТО</w:t>
            </w:r>
            <w:r w:rsidR="00BA0A50" w:rsidRPr="00A66B76">
              <w:rPr>
                <w:rFonts w:ascii="Times New Roman" w:eastAsia="Courier New" w:hAnsi="Times New Roman" w:cs="Times New Roman"/>
                <w:b/>
                <w:color w:val="000000"/>
                <w:spacing w:val="1"/>
                <w:sz w:val="24"/>
                <w:szCs w:val="24"/>
              </w:rPr>
              <w:t>:</w:t>
            </w:r>
            <w:r w:rsidR="00587F93" w:rsidRPr="00587F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Тверская региональная общественная организация «Федерация хоккея» (ТРОО «Федерация хоккея»)</w:t>
            </w:r>
          </w:p>
        </w:tc>
        <w:tc>
          <w:tcPr>
            <w:tcW w:w="284" w:type="dxa"/>
          </w:tcPr>
          <w:p w14:paraId="715BF04D" w14:textId="77777777" w:rsidR="00D626CC" w:rsidRPr="00A66B76" w:rsidRDefault="00D626CC" w:rsidP="00A66B76">
            <w:pPr>
              <w:widowControl w:val="0"/>
              <w:tabs>
                <w:tab w:val="left" w:pos="1167"/>
              </w:tabs>
              <w:ind w:right="20"/>
              <w:jc w:val="both"/>
              <w:rPr>
                <w:rFonts w:ascii="Times New Roman" w:eastAsia="Courier New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70A7727" w14:textId="7FEC0CDD" w:rsidR="00F835B3" w:rsidRDefault="00BA0A50" w:rsidP="00A66B76">
            <w:pPr>
              <w:widowControl w:val="0"/>
              <w:tabs>
                <w:tab w:val="left" w:pos="1167"/>
              </w:tabs>
              <w:ind w:right="20"/>
              <w:jc w:val="both"/>
              <w:rPr>
                <w:rStyle w:val="a3"/>
                <w:b/>
                <w:color w:val="000000"/>
                <w:sz w:val="24"/>
                <w:szCs w:val="24"/>
              </w:rPr>
            </w:pPr>
            <w:r w:rsidRPr="00A66B76">
              <w:rPr>
                <w:rFonts w:ascii="Times New Roman" w:eastAsia="Courier New" w:hAnsi="Times New Roman" w:cs="Times New Roman"/>
                <w:b/>
                <w:color w:val="000000"/>
                <w:spacing w:val="1"/>
                <w:sz w:val="24"/>
                <w:szCs w:val="24"/>
              </w:rPr>
              <w:t>Участник:</w:t>
            </w:r>
            <w:r w:rsidR="00587F93" w:rsidRPr="00A66B76">
              <w:rPr>
                <w:rStyle w:val="a3"/>
                <w:b/>
                <w:color w:val="000000"/>
                <w:sz w:val="24"/>
                <w:szCs w:val="24"/>
              </w:rPr>
              <w:t xml:space="preserve"> </w:t>
            </w:r>
            <w:r w:rsidR="00F835B3" w:rsidRPr="00F835B3">
              <w:rPr>
                <w:rStyle w:val="a3"/>
                <w:b/>
                <w:color w:val="000000"/>
                <w:sz w:val="24"/>
                <w:szCs w:val="24"/>
              </w:rPr>
              <w:t>Граждан</w:t>
            </w:r>
            <w:r w:rsidR="00FB7912">
              <w:rPr>
                <w:rStyle w:val="a3"/>
                <w:b/>
                <w:color w:val="000000"/>
                <w:sz w:val="24"/>
                <w:szCs w:val="24"/>
              </w:rPr>
              <w:t>ин</w:t>
            </w:r>
            <w:r w:rsidR="00F835B3" w:rsidRPr="00F835B3">
              <w:rPr>
                <w:rStyle w:val="a3"/>
                <w:b/>
                <w:color w:val="000000"/>
                <w:sz w:val="24"/>
                <w:szCs w:val="24"/>
              </w:rPr>
              <w:t xml:space="preserve"> РФ</w:t>
            </w:r>
            <w:r w:rsidR="00FB7912">
              <w:rPr>
                <w:rStyle w:val="a3"/>
                <w:b/>
                <w:color w:val="000000"/>
                <w:sz w:val="24"/>
                <w:szCs w:val="24"/>
              </w:rPr>
              <w:t>/ООО/ИП</w:t>
            </w:r>
            <w:r w:rsidR="00F835B3" w:rsidRPr="00F835B3">
              <w:rPr>
                <w:rStyle w:val="a3"/>
                <w:b/>
                <w:color w:val="000000"/>
                <w:sz w:val="24"/>
                <w:szCs w:val="24"/>
              </w:rPr>
              <w:t xml:space="preserve"> </w:t>
            </w:r>
            <w:r w:rsidR="00FB7912">
              <w:rPr>
                <w:rStyle w:val="a3"/>
                <w:b/>
                <w:color w:val="000000"/>
                <w:sz w:val="24"/>
                <w:szCs w:val="24"/>
              </w:rPr>
              <w:t>___________________________________</w:t>
            </w:r>
            <w:r w:rsidR="00F835B3" w:rsidRPr="00F835B3">
              <w:rPr>
                <w:rStyle w:val="a3"/>
                <w:b/>
                <w:color w:val="000000"/>
                <w:sz w:val="24"/>
                <w:szCs w:val="24"/>
              </w:rPr>
              <w:t xml:space="preserve">, </w:t>
            </w:r>
          </w:p>
          <w:p w14:paraId="6F1EA5B8" w14:textId="5088E046" w:rsidR="00D626CC" w:rsidRPr="00F835B3" w:rsidRDefault="00F835B3" w:rsidP="00A66B76">
            <w:pPr>
              <w:widowControl w:val="0"/>
              <w:tabs>
                <w:tab w:val="left" w:pos="1167"/>
              </w:tabs>
              <w:ind w:right="20"/>
              <w:jc w:val="both"/>
              <w:rPr>
                <w:rFonts w:ascii="Times New Roman" w:eastAsia="Courier New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F835B3">
              <w:rPr>
                <w:rStyle w:val="a3"/>
                <w:bCs/>
                <w:color w:val="000000"/>
                <w:sz w:val="20"/>
                <w:szCs w:val="20"/>
              </w:rPr>
              <w:t xml:space="preserve">паспорт </w:t>
            </w:r>
            <w:r w:rsidR="00FB7912">
              <w:rPr>
                <w:rStyle w:val="a3"/>
                <w:bCs/>
                <w:color w:val="000000"/>
                <w:sz w:val="20"/>
                <w:szCs w:val="20"/>
              </w:rPr>
              <w:t>_______________</w:t>
            </w:r>
            <w:r w:rsidRPr="00F835B3">
              <w:rPr>
                <w:rStyle w:val="a3"/>
                <w:bCs/>
                <w:color w:val="000000"/>
                <w:sz w:val="20"/>
                <w:szCs w:val="20"/>
              </w:rPr>
              <w:t xml:space="preserve"> выдан </w:t>
            </w:r>
            <w:r w:rsidR="00FB7912">
              <w:rPr>
                <w:rStyle w:val="a3"/>
                <w:bCs/>
                <w:color w:val="000000"/>
                <w:sz w:val="20"/>
                <w:szCs w:val="20"/>
              </w:rPr>
              <w:t>_____________</w:t>
            </w:r>
            <w:r w:rsidRPr="00F835B3">
              <w:rPr>
                <w:rStyle w:val="a3"/>
                <w:bCs/>
                <w:color w:val="000000"/>
                <w:sz w:val="20"/>
                <w:szCs w:val="20"/>
              </w:rPr>
              <w:t xml:space="preserve">г. </w:t>
            </w:r>
            <w:r w:rsidR="00FB7912">
              <w:rPr>
                <w:rStyle w:val="a3"/>
                <w:bCs/>
                <w:color w:val="000000"/>
                <w:sz w:val="20"/>
                <w:szCs w:val="20"/>
              </w:rPr>
              <w:t>кем________________________________________</w:t>
            </w:r>
            <w:r w:rsidRPr="00F835B3">
              <w:rPr>
                <w:rStyle w:val="a3"/>
                <w:bCs/>
                <w:color w:val="000000"/>
                <w:sz w:val="20"/>
                <w:szCs w:val="20"/>
              </w:rPr>
              <w:t>,</w:t>
            </w:r>
          </w:p>
        </w:tc>
      </w:tr>
      <w:tr w:rsidR="00FB7912" w:rsidRPr="00A66B76" w14:paraId="23E77E78" w14:textId="77777777" w:rsidTr="00FD0FBD">
        <w:tc>
          <w:tcPr>
            <w:tcW w:w="4394" w:type="dxa"/>
          </w:tcPr>
          <w:p w14:paraId="73E9C6DE" w14:textId="77777777" w:rsidR="00587F93" w:rsidRPr="00587F93" w:rsidRDefault="00587F93" w:rsidP="00587F9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F93">
              <w:rPr>
                <w:rFonts w:ascii="Times New Roman" w:eastAsia="Times New Roman" w:hAnsi="Times New Roman" w:cs="Times New Roman"/>
                <w:sz w:val="20"/>
                <w:szCs w:val="20"/>
              </w:rPr>
              <w:t>ИНН: 6901030160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87F93">
              <w:rPr>
                <w:rFonts w:ascii="Times New Roman" w:eastAsia="Times New Roman" w:hAnsi="Times New Roman" w:cs="Times New Roman"/>
                <w:sz w:val="20"/>
                <w:szCs w:val="20"/>
              </w:rPr>
              <w:t>ОГРН: 1036920006672</w:t>
            </w:r>
          </w:p>
          <w:p w14:paraId="6A7F32C6" w14:textId="77777777" w:rsidR="00587F93" w:rsidRPr="00587F93" w:rsidRDefault="00587F93" w:rsidP="00587F9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F93">
              <w:rPr>
                <w:rFonts w:ascii="Times New Roman" w:eastAsia="Times New Roman" w:hAnsi="Times New Roman" w:cs="Times New Roman"/>
                <w:sz w:val="20"/>
                <w:szCs w:val="20"/>
              </w:rPr>
              <w:t>КПП: 695001001, 690101001</w:t>
            </w:r>
          </w:p>
          <w:p w14:paraId="2CCBC726" w14:textId="77777777" w:rsidR="00587F93" w:rsidRPr="00587F93" w:rsidRDefault="00587F93" w:rsidP="00587F9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F93">
              <w:rPr>
                <w:rFonts w:ascii="Times New Roman" w:eastAsia="Times New Roman" w:hAnsi="Times New Roman" w:cs="Times New Roman"/>
                <w:sz w:val="20"/>
                <w:szCs w:val="20"/>
              </w:rPr>
              <w:t>Расчётный счёт: 40703810663000000040</w:t>
            </w:r>
          </w:p>
          <w:p w14:paraId="20A3C1E4" w14:textId="77777777" w:rsidR="00587F93" w:rsidRPr="00587F93" w:rsidRDefault="00587F93" w:rsidP="00587F9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Кор. счёт: 30101810700000000679 </w:t>
            </w:r>
          </w:p>
          <w:p w14:paraId="45520D70" w14:textId="77777777" w:rsidR="00587F93" w:rsidRPr="00587F93" w:rsidRDefault="00587F93" w:rsidP="00587F9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F93">
              <w:rPr>
                <w:rFonts w:ascii="Times New Roman" w:eastAsia="Times New Roman" w:hAnsi="Times New Roman" w:cs="Times New Roman"/>
                <w:sz w:val="20"/>
                <w:szCs w:val="20"/>
              </w:rPr>
              <w:t>Банк: ТВЕРСКОЕ ОТДЕЛЕНИЕ N8607 ПАО СБЕРБАНК БИК: 042809679</w:t>
            </w:r>
          </w:p>
          <w:p w14:paraId="77DA51B5" w14:textId="77777777" w:rsidR="00587F93" w:rsidRPr="00587F93" w:rsidRDefault="00587F93" w:rsidP="00587F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87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Юридический адрес: </w:t>
            </w:r>
            <w:r w:rsidRPr="00587F93">
              <w:rPr>
                <w:rFonts w:ascii="Times New Roman" w:hAnsi="Times New Roman" w:cs="Times New Roman"/>
                <w:sz w:val="20"/>
                <w:szCs w:val="20"/>
              </w:rPr>
              <w:t xml:space="preserve">170006, Тверская область, город Тверь, Краснофлотская </w:t>
            </w:r>
            <w:proofErr w:type="gramStart"/>
            <w:r w:rsidRPr="00587F93">
              <w:rPr>
                <w:rFonts w:ascii="Times New Roman" w:hAnsi="Times New Roman" w:cs="Times New Roman"/>
                <w:sz w:val="20"/>
                <w:szCs w:val="20"/>
              </w:rPr>
              <w:t xml:space="preserve">набережная, </w:t>
            </w:r>
            <w:r w:rsidR="00954BA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="00954BAF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587F93">
              <w:rPr>
                <w:rFonts w:ascii="Times New Roman" w:hAnsi="Times New Roman" w:cs="Times New Roman"/>
                <w:sz w:val="20"/>
                <w:szCs w:val="20"/>
              </w:rPr>
              <w:t>дом 3.</w:t>
            </w:r>
          </w:p>
          <w:p w14:paraId="0D7D8CA9" w14:textId="77777777" w:rsidR="00587F93" w:rsidRPr="00587F93" w:rsidRDefault="00587F93" w:rsidP="00587F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87F93">
              <w:rPr>
                <w:rFonts w:ascii="Times New Roman" w:hAnsi="Times New Roman" w:cs="Times New Roman"/>
                <w:sz w:val="20"/>
                <w:szCs w:val="20"/>
              </w:rPr>
              <w:t>Телефон: +79607130550</w:t>
            </w:r>
          </w:p>
          <w:p w14:paraId="2489E545" w14:textId="77777777" w:rsidR="00587F93" w:rsidRPr="00587F93" w:rsidRDefault="00587F93" w:rsidP="00587F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87F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587F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7F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87F9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587F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fhto</w:t>
            </w:r>
            <w:proofErr w:type="spellEnd"/>
            <w:r w:rsidRPr="00587F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87F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</w:t>
            </w:r>
            <w:proofErr w:type="spellEnd"/>
            <w:r w:rsidRPr="00587F93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587F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87F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587F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14:paraId="592D528B" w14:textId="77777777" w:rsidR="00587F93" w:rsidRPr="00587F93" w:rsidRDefault="00587F93" w:rsidP="00587F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87F93">
              <w:rPr>
                <w:rFonts w:ascii="Times New Roman" w:hAnsi="Times New Roman" w:cs="Times New Roman"/>
                <w:sz w:val="20"/>
                <w:szCs w:val="20"/>
              </w:rPr>
              <w:t xml:space="preserve">Сайт: </w:t>
            </w:r>
            <w:r w:rsidRPr="00587F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587F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587F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fhto</w:t>
            </w:r>
            <w:proofErr w:type="spellEnd"/>
            <w:r w:rsidRPr="00587F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587F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14:paraId="3AC48D77" w14:textId="77777777" w:rsidR="00E71439" w:rsidRDefault="00E71439" w:rsidP="00A66B76">
            <w:pPr>
              <w:widowControl w:val="0"/>
              <w:tabs>
                <w:tab w:val="left" w:pos="1167"/>
              </w:tabs>
              <w:ind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173E872" w14:textId="77777777" w:rsidR="00A66B76" w:rsidRPr="00A66B76" w:rsidRDefault="00A66B76" w:rsidP="00A66B76">
            <w:pPr>
              <w:widowControl w:val="0"/>
              <w:tabs>
                <w:tab w:val="left" w:pos="1167"/>
              </w:tabs>
              <w:ind w:right="20"/>
              <w:jc w:val="both"/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84" w:type="dxa"/>
          </w:tcPr>
          <w:p w14:paraId="76A92B90" w14:textId="77777777" w:rsidR="009608F9" w:rsidRPr="00A66B76" w:rsidRDefault="009608F9" w:rsidP="00A66B76">
            <w:pPr>
              <w:widowControl w:val="0"/>
              <w:tabs>
                <w:tab w:val="left" w:pos="1167"/>
              </w:tabs>
              <w:ind w:right="-3906"/>
              <w:jc w:val="center"/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66B76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</w:rPr>
              <w:t xml:space="preserve">Комитет по </w:t>
            </w:r>
            <w:proofErr w:type="spellStart"/>
            <w:r w:rsidRPr="00A66B76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</w:rPr>
              <w:t>физ</w:t>
            </w:r>
            <w:proofErr w:type="spellEnd"/>
          </w:p>
        </w:tc>
        <w:tc>
          <w:tcPr>
            <w:tcW w:w="4678" w:type="dxa"/>
          </w:tcPr>
          <w:p w14:paraId="52F91E76" w14:textId="3863795C" w:rsidR="00CA29CC" w:rsidRDefault="00167BDD" w:rsidP="00A66B76">
            <w:pPr>
              <w:suppressAutoHyphens/>
              <w:rPr>
                <w:rFonts w:eastAsia="Calibri"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Зарегистрирован по</w:t>
            </w:r>
            <w:r w:rsidR="007F61A4" w:rsidRPr="00F835B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адрес</w:t>
            </w: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у</w:t>
            </w:r>
            <w:r w:rsidR="00FB7912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/ </w:t>
            </w:r>
            <w:proofErr w:type="spellStart"/>
            <w:proofErr w:type="gramStart"/>
            <w:r w:rsidR="00FB7912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юр.адрес</w:t>
            </w:r>
            <w:proofErr w:type="spellEnd"/>
            <w:proofErr w:type="gramEnd"/>
            <w:r w:rsidR="00FB7912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: _</w:t>
            </w:r>
            <w:r w:rsidR="00FB7912">
              <w:rPr>
                <w:rFonts w:eastAsia="Calibri"/>
                <w:iCs/>
              </w:rPr>
              <w:t>________________________________________</w:t>
            </w:r>
          </w:p>
          <w:p w14:paraId="0EE7FAF0" w14:textId="528C0AE7" w:rsidR="00FB7912" w:rsidRPr="00F835B3" w:rsidRDefault="00FB7912" w:rsidP="00A66B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_____________________________________________</w:t>
            </w:r>
          </w:p>
          <w:p w14:paraId="6EBDF7FA" w14:textId="106D82C4" w:rsidR="001414CD" w:rsidRPr="00F835B3" w:rsidRDefault="001414CD" w:rsidP="00A66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5B3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="00FB791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 w:rsidRPr="00F835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308D369" w14:textId="0B80F417" w:rsidR="002115E0" w:rsidRPr="00F835B3" w:rsidRDefault="00FB7912" w:rsidP="00A66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к/с__________________________________________</w:t>
            </w:r>
          </w:p>
          <w:p w14:paraId="740DB341" w14:textId="06537EC9" w:rsidR="007F61A4" w:rsidRPr="00F835B3" w:rsidRDefault="00954BAF" w:rsidP="00A66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5B3">
              <w:rPr>
                <w:rFonts w:ascii="Times New Roman" w:hAnsi="Times New Roman" w:cs="Times New Roman"/>
                <w:sz w:val="20"/>
                <w:szCs w:val="20"/>
              </w:rPr>
              <w:t xml:space="preserve">банк: </w:t>
            </w:r>
            <w:r w:rsidR="00FB791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14:paraId="722A5C2F" w14:textId="6D129AC2" w:rsidR="00F835B3" w:rsidRPr="00F835B3" w:rsidRDefault="00F835B3" w:rsidP="00A66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5B3">
              <w:rPr>
                <w:sz w:val="20"/>
                <w:szCs w:val="20"/>
              </w:rPr>
              <w:t>р/с</w:t>
            </w:r>
            <w:r w:rsidR="00167BDD">
              <w:rPr>
                <w:sz w:val="20"/>
                <w:szCs w:val="20"/>
              </w:rPr>
              <w:t xml:space="preserve"> </w:t>
            </w:r>
            <w:r w:rsidR="00FB7912">
              <w:rPr>
                <w:sz w:val="20"/>
                <w:szCs w:val="20"/>
              </w:rPr>
              <w:t>_________________________________________</w:t>
            </w:r>
          </w:p>
          <w:p w14:paraId="4CA2B41B" w14:textId="24A2BBD1" w:rsidR="007F61A4" w:rsidRPr="00F835B3" w:rsidRDefault="007F61A4" w:rsidP="00A66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5B3">
              <w:rPr>
                <w:rFonts w:ascii="Times New Roman" w:hAnsi="Times New Roman" w:cs="Times New Roman"/>
                <w:sz w:val="20"/>
                <w:szCs w:val="20"/>
              </w:rPr>
              <w:t xml:space="preserve">БИК </w:t>
            </w:r>
            <w:r w:rsidR="00FB791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</w:p>
          <w:p w14:paraId="18E45471" w14:textId="630BC800" w:rsidR="00E41181" w:rsidRPr="00F835B3" w:rsidRDefault="00954BAF" w:rsidP="00A66B76">
            <w:pPr>
              <w:widowControl w:val="0"/>
              <w:tabs>
                <w:tab w:val="left" w:pos="1167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5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Телефон: </w:t>
            </w:r>
            <w:r w:rsidR="00167BDD">
              <w:rPr>
                <w:rFonts w:ascii="Times New Roman" w:eastAsia="Calibri" w:hAnsi="Times New Roman" w:cs="Times New Roman"/>
                <w:sz w:val="20"/>
                <w:szCs w:val="20"/>
              </w:rPr>
              <w:t>____</w:t>
            </w:r>
            <w:r w:rsidR="00FB7912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</w:t>
            </w:r>
            <w:r w:rsidR="00167BDD">
              <w:rPr>
                <w:rFonts w:ascii="Times New Roman" w:eastAsia="Calibri" w:hAnsi="Times New Roman" w:cs="Times New Roman"/>
                <w:sz w:val="20"/>
                <w:szCs w:val="20"/>
              </w:rPr>
              <w:t>_____________</w:t>
            </w:r>
            <w:r w:rsidRPr="00F835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0A88245B" w14:textId="77777777" w:rsidR="009608F9" w:rsidRPr="00F835B3" w:rsidRDefault="009608F9" w:rsidP="00A66B76">
            <w:pPr>
              <w:widowControl w:val="0"/>
              <w:tabs>
                <w:tab w:val="left" w:pos="1167"/>
              </w:tabs>
              <w:ind w:right="20"/>
              <w:rPr>
                <w:rFonts w:ascii="Times New Roman" w:eastAsia="Courier New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</w:p>
        </w:tc>
      </w:tr>
      <w:tr w:rsidR="00FB7912" w:rsidRPr="00A66B76" w14:paraId="5B296524" w14:textId="77777777" w:rsidTr="00A66B76">
        <w:trPr>
          <w:trHeight w:val="638"/>
        </w:trPr>
        <w:tc>
          <w:tcPr>
            <w:tcW w:w="4394" w:type="dxa"/>
          </w:tcPr>
          <w:p w14:paraId="02EB790B" w14:textId="77777777" w:rsidR="00BA0A50" w:rsidRPr="00A66B76" w:rsidRDefault="00CA29CC" w:rsidP="00A66B76">
            <w:pPr>
              <w:widowControl w:val="0"/>
              <w:tabs>
                <w:tab w:val="left" w:pos="1167"/>
              </w:tabs>
              <w:ind w:right="20"/>
              <w:jc w:val="both"/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</w:rPr>
            </w:pPr>
            <w:proofErr w:type="gramStart"/>
            <w:r w:rsidRPr="00A66B76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BA0A50" w:rsidRPr="00A66B76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</w:rPr>
              <w:t>резидент:</w:t>
            </w:r>
            <w:r w:rsidR="00A66B76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</w:rPr>
              <w:t>_</w:t>
            </w:r>
            <w:proofErr w:type="gramEnd"/>
            <w:r w:rsidR="00587F93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</w:rPr>
              <w:t>_____</w:t>
            </w:r>
            <w:r w:rsidR="00A9022F" w:rsidRPr="00A66B76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BA0A50" w:rsidRPr="00A66B76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="00587F93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</w:rPr>
              <w:t>Д.А.Мирошниченко</w:t>
            </w:r>
            <w:proofErr w:type="spellEnd"/>
          </w:p>
          <w:p w14:paraId="1E8F5E5C" w14:textId="77777777" w:rsidR="00BA0A50" w:rsidRPr="00A66B76" w:rsidRDefault="00BA0A50" w:rsidP="00A66B76">
            <w:pPr>
              <w:widowControl w:val="0"/>
              <w:tabs>
                <w:tab w:val="left" w:pos="1167"/>
              </w:tabs>
              <w:ind w:right="20"/>
              <w:jc w:val="both"/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66B76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</w:rPr>
              <w:t>М.П.</w:t>
            </w:r>
          </w:p>
        </w:tc>
        <w:tc>
          <w:tcPr>
            <w:tcW w:w="284" w:type="dxa"/>
          </w:tcPr>
          <w:p w14:paraId="7D23AE36" w14:textId="77777777" w:rsidR="00BA0A50" w:rsidRPr="00A66B76" w:rsidRDefault="00BA0A50" w:rsidP="00A66B76">
            <w:pPr>
              <w:widowControl w:val="0"/>
              <w:tabs>
                <w:tab w:val="left" w:pos="1167"/>
              </w:tabs>
              <w:ind w:right="-3906"/>
              <w:jc w:val="center"/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CDF46B3" w14:textId="60C443AD" w:rsidR="00BA0A50" w:rsidRPr="00A66B76" w:rsidRDefault="00BA0A50" w:rsidP="00A66B76">
            <w:pPr>
              <w:widowControl w:val="0"/>
              <w:tabs>
                <w:tab w:val="left" w:pos="1167"/>
              </w:tabs>
              <w:ind w:right="20"/>
              <w:jc w:val="both"/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66B76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</w:rPr>
              <w:t>_________</w:t>
            </w:r>
            <w:r w:rsidR="00A9022F" w:rsidRPr="00A66B76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</w:rPr>
              <w:t xml:space="preserve">_  </w:t>
            </w:r>
            <w:r w:rsidR="00FB7912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</w:rPr>
              <w:t>/__________________/</w:t>
            </w:r>
            <w:r w:rsidR="00794981" w:rsidRPr="00A66B76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</w:p>
          <w:p w14:paraId="7CA82F3E" w14:textId="77777777" w:rsidR="00BA0A50" w:rsidRPr="00A66B76" w:rsidRDefault="00BA0A50" w:rsidP="00A66B76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66B76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</w:rPr>
              <w:t>М.П.</w:t>
            </w:r>
          </w:p>
        </w:tc>
      </w:tr>
    </w:tbl>
    <w:p w14:paraId="5E1A0D96" w14:textId="77777777" w:rsidR="00EB4184" w:rsidRPr="00A66B76" w:rsidRDefault="00EB4184" w:rsidP="00A66B76">
      <w:pPr>
        <w:widowControl w:val="0"/>
        <w:tabs>
          <w:tab w:val="left" w:pos="1167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color w:val="000000"/>
          <w:spacing w:val="1"/>
          <w:sz w:val="24"/>
          <w:szCs w:val="24"/>
        </w:rPr>
      </w:pPr>
    </w:p>
    <w:sectPr w:rsidR="00EB4184" w:rsidRPr="00A66B76" w:rsidSect="007F61A4">
      <w:footerReference w:type="default" r:id="rId8"/>
      <w:pgSz w:w="11906" w:h="16838" w:code="9"/>
      <w:pgMar w:top="284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92484" w14:textId="77777777" w:rsidR="00D2796E" w:rsidRDefault="00D2796E" w:rsidP="00AC19B3">
      <w:pPr>
        <w:spacing w:after="0" w:line="240" w:lineRule="auto"/>
      </w:pPr>
      <w:r>
        <w:separator/>
      </w:r>
    </w:p>
  </w:endnote>
  <w:endnote w:type="continuationSeparator" w:id="0">
    <w:p w14:paraId="47D9DE3B" w14:textId="77777777" w:rsidR="00D2796E" w:rsidRDefault="00D2796E" w:rsidP="00AC1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2416284"/>
      <w:docPartObj>
        <w:docPartGallery w:val="Page Numbers (Bottom of Page)"/>
        <w:docPartUnique/>
      </w:docPartObj>
    </w:sdtPr>
    <w:sdtEndPr/>
    <w:sdtContent>
      <w:p w14:paraId="11954EB0" w14:textId="77777777" w:rsidR="00D2796E" w:rsidRDefault="002115E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BA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7F871A8" w14:textId="77777777" w:rsidR="00D2796E" w:rsidRDefault="00D2796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828D5" w14:textId="77777777" w:rsidR="00D2796E" w:rsidRDefault="00D2796E" w:rsidP="00AC19B3">
      <w:pPr>
        <w:spacing w:after="0" w:line="240" w:lineRule="auto"/>
      </w:pPr>
      <w:r>
        <w:separator/>
      </w:r>
    </w:p>
  </w:footnote>
  <w:footnote w:type="continuationSeparator" w:id="0">
    <w:p w14:paraId="4CDB937C" w14:textId="77777777" w:rsidR="00D2796E" w:rsidRDefault="00D2796E" w:rsidP="00AC1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7444E3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</w:abstractNum>
  <w:abstractNum w:abstractNumId="12" w15:restartNumberingAfterBreak="0">
    <w:nsid w:val="0ED400D3"/>
    <w:multiLevelType w:val="multilevel"/>
    <w:tmpl w:val="08E6E0C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 w15:restartNumberingAfterBreak="0">
    <w:nsid w:val="173F0FFA"/>
    <w:multiLevelType w:val="multilevel"/>
    <w:tmpl w:val="4212026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4" w15:restartNumberingAfterBreak="0">
    <w:nsid w:val="19190DC4"/>
    <w:multiLevelType w:val="multilevel"/>
    <w:tmpl w:val="7256B46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1B00075F"/>
    <w:multiLevelType w:val="multilevel"/>
    <w:tmpl w:val="0B60CE9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E6130AE"/>
    <w:multiLevelType w:val="multilevel"/>
    <w:tmpl w:val="7EF4DC4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7" w15:restartNumberingAfterBreak="0">
    <w:nsid w:val="22F128C2"/>
    <w:multiLevelType w:val="multilevel"/>
    <w:tmpl w:val="B3B4A09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8" w15:restartNumberingAfterBreak="0">
    <w:nsid w:val="29BC5BB9"/>
    <w:multiLevelType w:val="multilevel"/>
    <w:tmpl w:val="09DA4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FCA6E0B"/>
    <w:multiLevelType w:val="multilevel"/>
    <w:tmpl w:val="E0C6A202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0" w15:restartNumberingAfterBreak="0">
    <w:nsid w:val="455C2999"/>
    <w:multiLevelType w:val="multilevel"/>
    <w:tmpl w:val="3A2E4D2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1" w15:restartNumberingAfterBreak="0">
    <w:nsid w:val="4C534D43"/>
    <w:multiLevelType w:val="multilevel"/>
    <w:tmpl w:val="74CA077A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30C499F"/>
    <w:multiLevelType w:val="multilevel"/>
    <w:tmpl w:val="527007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3" w15:restartNumberingAfterBreak="0">
    <w:nsid w:val="5337304E"/>
    <w:multiLevelType w:val="multilevel"/>
    <w:tmpl w:val="A150F790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4" w15:restartNumberingAfterBreak="0">
    <w:nsid w:val="5A023736"/>
    <w:multiLevelType w:val="multilevel"/>
    <w:tmpl w:val="BCEC5FC8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5" w15:restartNumberingAfterBreak="0">
    <w:nsid w:val="77803917"/>
    <w:multiLevelType w:val="multilevel"/>
    <w:tmpl w:val="BAA842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6" w15:restartNumberingAfterBreak="0">
    <w:nsid w:val="7C4D6991"/>
    <w:multiLevelType w:val="multilevel"/>
    <w:tmpl w:val="45A437D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8"/>
  </w:num>
  <w:num w:numId="14">
    <w:abstractNumId w:val="14"/>
  </w:num>
  <w:num w:numId="15">
    <w:abstractNumId w:val="20"/>
  </w:num>
  <w:num w:numId="16">
    <w:abstractNumId w:val="25"/>
  </w:num>
  <w:num w:numId="17">
    <w:abstractNumId w:val="26"/>
  </w:num>
  <w:num w:numId="18">
    <w:abstractNumId w:val="16"/>
  </w:num>
  <w:num w:numId="19">
    <w:abstractNumId w:val="13"/>
  </w:num>
  <w:num w:numId="20">
    <w:abstractNumId w:val="19"/>
  </w:num>
  <w:num w:numId="21">
    <w:abstractNumId w:val="24"/>
  </w:num>
  <w:num w:numId="22">
    <w:abstractNumId w:val="17"/>
  </w:num>
  <w:num w:numId="23">
    <w:abstractNumId w:val="21"/>
  </w:num>
  <w:num w:numId="24">
    <w:abstractNumId w:val="23"/>
  </w:num>
  <w:num w:numId="25">
    <w:abstractNumId w:val="22"/>
  </w:num>
  <w:num w:numId="26">
    <w:abstractNumId w:val="1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catalog"/>
    <w:dataType w:val="textFile"/>
    <w:activeRecord w:val="-1"/>
    <w:odso/>
  </w:mailMerge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EE7"/>
    <w:rsid w:val="00000DDA"/>
    <w:rsid w:val="000038E2"/>
    <w:rsid w:val="00024192"/>
    <w:rsid w:val="00024FAF"/>
    <w:rsid w:val="00054B70"/>
    <w:rsid w:val="0008312C"/>
    <w:rsid w:val="00087396"/>
    <w:rsid w:val="0009191E"/>
    <w:rsid w:val="000922D3"/>
    <w:rsid w:val="000963ED"/>
    <w:rsid w:val="000C3C81"/>
    <w:rsid w:val="000C5288"/>
    <w:rsid w:val="000E5976"/>
    <w:rsid w:val="000E6E77"/>
    <w:rsid w:val="000F49D5"/>
    <w:rsid w:val="000F5356"/>
    <w:rsid w:val="00134AB9"/>
    <w:rsid w:val="00137FE5"/>
    <w:rsid w:val="001414CD"/>
    <w:rsid w:val="00167BDD"/>
    <w:rsid w:val="0017330B"/>
    <w:rsid w:val="00177B21"/>
    <w:rsid w:val="001B26E4"/>
    <w:rsid w:val="001C252C"/>
    <w:rsid w:val="001F1447"/>
    <w:rsid w:val="002115E0"/>
    <w:rsid w:val="00233BBA"/>
    <w:rsid w:val="00247D0C"/>
    <w:rsid w:val="0027386A"/>
    <w:rsid w:val="002A0A50"/>
    <w:rsid w:val="002C4FFE"/>
    <w:rsid w:val="002C6AA2"/>
    <w:rsid w:val="002E3F4D"/>
    <w:rsid w:val="0030636C"/>
    <w:rsid w:val="00310406"/>
    <w:rsid w:val="003475C7"/>
    <w:rsid w:val="003947E3"/>
    <w:rsid w:val="00396F14"/>
    <w:rsid w:val="003A79E7"/>
    <w:rsid w:val="003D3CF3"/>
    <w:rsid w:val="003D71B8"/>
    <w:rsid w:val="00420313"/>
    <w:rsid w:val="004371D9"/>
    <w:rsid w:val="004926E1"/>
    <w:rsid w:val="004A5F1F"/>
    <w:rsid w:val="004D2C60"/>
    <w:rsid w:val="004D4339"/>
    <w:rsid w:val="004D7045"/>
    <w:rsid w:val="00505E3E"/>
    <w:rsid w:val="00506A93"/>
    <w:rsid w:val="00514C7A"/>
    <w:rsid w:val="0052069A"/>
    <w:rsid w:val="00521E57"/>
    <w:rsid w:val="00543485"/>
    <w:rsid w:val="00545741"/>
    <w:rsid w:val="005509B3"/>
    <w:rsid w:val="00553163"/>
    <w:rsid w:val="00556955"/>
    <w:rsid w:val="00575E12"/>
    <w:rsid w:val="00583B73"/>
    <w:rsid w:val="00587F93"/>
    <w:rsid w:val="00592800"/>
    <w:rsid w:val="00592C5B"/>
    <w:rsid w:val="005D25B3"/>
    <w:rsid w:val="005F25F7"/>
    <w:rsid w:val="005F59FA"/>
    <w:rsid w:val="00604AC9"/>
    <w:rsid w:val="00610C98"/>
    <w:rsid w:val="00624E3A"/>
    <w:rsid w:val="00646147"/>
    <w:rsid w:val="006500F6"/>
    <w:rsid w:val="00667E82"/>
    <w:rsid w:val="00672C0A"/>
    <w:rsid w:val="0068422F"/>
    <w:rsid w:val="00685953"/>
    <w:rsid w:val="006D1DF1"/>
    <w:rsid w:val="006F1A04"/>
    <w:rsid w:val="006F2F4E"/>
    <w:rsid w:val="006F5B7C"/>
    <w:rsid w:val="00742117"/>
    <w:rsid w:val="00742CE1"/>
    <w:rsid w:val="00760982"/>
    <w:rsid w:val="00775998"/>
    <w:rsid w:val="00775D6C"/>
    <w:rsid w:val="00783055"/>
    <w:rsid w:val="0079070E"/>
    <w:rsid w:val="00794981"/>
    <w:rsid w:val="007B51F8"/>
    <w:rsid w:val="007E6E45"/>
    <w:rsid w:val="007F114E"/>
    <w:rsid w:val="007F61A4"/>
    <w:rsid w:val="00822C49"/>
    <w:rsid w:val="00867BA4"/>
    <w:rsid w:val="00882D2A"/>
    <w:rsid w:val="008C0A8D"/>
    <w:rsid w:val="008D4B98"/>
    <w:rsid w:val="008D6769"/>
    <w:rsid w:val="008E0225"/>
    <w:rsid w:val="008E414F"/>
    <w:rsid w:val="008F6390"/>
    <w:rsid w:val="00913368"/>
    <w:rsid w:val="00916667"/>
    <w:rsid w:val="00944E16"/>
    <w:rsid w:val="00950491"/>
    <w:rsid w:val="00950FA4"/>
    <w:rsid w:val="00954BAF"/>
    <w:rsid w:val="009608F9"/>
    <w:rsid w:val="00961FD6"/>
    <w:rsid w:val="00965209"/>
    <w:rsid w:val="00985928"/>
    <w:rsid w:val="00987241"/>
    <w:rsid w:val="009D2CA2"/>
    <w:rsid w:val="009F206D"/>
    <w:rsid w:val="00A10EE7"/>
    <w:rsid w:val="00A65B95"/>
    <w:rsid w:val="00A66B76"/>
    <w:rsid w:val="00A773F2"/>
    <w:rsid w:val="00A9022F"/>
    <w:rsid w:val="00AB0698"/>
    <w:rsid w:val="00AB7766"/>
    <w:rsid w:val="00AC0A57"/>
    <w:rsid w:val="00AC19B3"/>
    <w:rsid w:val="00AC2BEF"/>
    <w:rsid w:val="00AC6ED8"/>
    <w:rsid w:val="00AD2F84"/>
    <w:rsid w:val="00AD5DAD"/>
    <w:rsid w:val="00AE2648"/>
    <w:rsid w:val="00B66C53"/>
    <w:rsid w:val="00B701AE"/>
    <w:rsid w:val="00B70B03"/>
    <w:rsid w:val="00B722EE"/>
    <w:rsid w:val="00B73D1B"/>
    <w:rsid w:val="00B75548"/>
    <w:rsid w:val="00B77E3C"/>
    <w:rsid w:val="00B81D58"/>
    <w:rsid w:val="00BA0A50"/>
    <w:rsid w:val="00BF53EB"/>
    <w:rsid w:val="00C0185D"/>
    <w:rsid w:val="00C04613"/>
    <w:rsid w:val="00C10949"/>
    <w:rsid w:val="00C47BF3"/>
    <w:rsid w:val="00C47C92"/>
    <w:rsid w:val="00C66C5B"/>
    <w:rsid w:val="00CA29CC"/>
    <w:rsid w:val="00CC78D0"/>
    <w:rsid w:val="00D11609"/>
    <w:rsid w:val="00D1262E"/>
    <w:rsid w:val="00D1282D"/>
    <w:rsid w:val="00D14307"/>
    <w:rsid w:val="00D2796E"/>
    <w:rsid w:val="00D56D51"/>
    <w:rsid w:val="00D60AD2"/>
    <w:rsid w:val="00D626CC"/>
    <w:rsid w:val="00D62A29"/>
    <w:rsid w:val="00D83D13"/>
    <w:rsid w:val="00DC68D8"/>
    <w:rsid w:val="00DD60C7"/>
    <w:rsid w:val="00DD7552"/>
    <w:rsid w:val="00DE064E"/>
    <w:rsid w:val="00DE3C6B"/>
    <w:rsid w:val="00DF21BE"/>
    <w:rsid w:val="00DF4EB6"/>
    <w:rsid w:val="00E10847"/>
    <w:rsid w:val="00E15F86"/>
    <w:rsid w:val="00E41181"/>
    <w:rsid w:val="00E45AD8"/>
    <w:rsid w:val="00E50F01"/>
    <w:rsid w:val="00E55BF0"/>
    <w:rsid w:val="00E71439"/>
    <w:rsid w:val="00E94420"/>
    <w:rsid w:val="00E96F2F"/>
    <w:rsid w:val="00EB4184"/>
    <w:rsid w:val="00EE6170"/>
    <w:rsid w:val="00F06A78"/>
    <w:rsid w:val="00F32572"/>
    <w:rsid w:val="00F42265"/>
    <w:rsid w:val="00F835B3"/>
    <w:rsid w:val="00F86969"/>
    <w:rsid w:val="00FA3803"/>
    <w:rsid w:val="00FA66D7"/>
    <w:rsid w:val="00FB6AA5"/>
    <w:rsid w:val="00FB7912"/>
    <w:rsid w:val="00FC6C81"/>
    <w:rsid w:val="00FD022B"/>
    <w:rsid w:val="00FD0FBD"/>
    <w:rsid w:val="00FD2E46"/>
    <w:rsid w:val="00FE563E"/>
    <w:rsid w:val="00FF0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89A4A"/>
  <w15:docId w15:val="{796BD5E6-B990-421B-BF20-808DF8767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10EE7"/>
    <w:rPr>
      <w:rFonts w:ascii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A10EE7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10EE7"/>
    <w:pPr>
      <w:widowControl w:val="0"/>
      <w:shd w:val="clear" w:color="auto" w:fill="FFFFFF"/>
      <w:spacing w:after="300" w:line="240" w:lineRule="atLeast"/>
      <w:jc w:val="center"/>
    </w:pPr>
    <w:rPr>
      <w:rFonts w:ascii="Times New Roman" w:hAnsi="Times New Roman" w:cs="Times New Roman"/>
      <w:b/>
      <w:bCs/>
      <w:spacing w:val="2"/>
      <w:sz w:val="21"/>
      <w:szCs w:val="21"/>
    </w:rPr>
  </w:style>
  <w:style w:type="paragraph" w:styleId="a4">
    <w:name w:val="Body Text"/>
    <w:basedOn w:val="a"/>
    <w:link w:val="a3"/>
    <w:rsid w:val="00A10EE7"/>
    <w:pPr>
      <w:widowControl w:val="0"/>
      <w:shd w:val="clear" w:color="auto" w:fill="FFFFFF"/>
      <w:spacing w:before="300" w:after="300" w:line="240" w:lineRule="atLeast"/>
    </w:pPr>
    <w:rPr>
      <w:rFonts w:ascii="Times New Roman" w:hAnsi="Times New Roman" w:cs="Times New Roman"/>
      <w:spacing w:val="1"/>
    </w:rPr>
  </w:style>
  <w:style w:type="character" w:customStyle="1" w:styleId="1">
    <w:name w:val="Основной текст Знак1"/>
    <w:basedOn w:val="a0"/>
    <w:uiPriority w:val="99"/>
    <w:semiHidden/>
    <w:rsid w:val="00A10EE7"/>
  </w:style>
  <w:style w:type="table" w:styleId="a5">
    <w:name w:val="Table Grid"/>
    <w:basedOn w:val="a1"/>
    <w:uiPriority w:val="59"/>
    <w:rsid w:val="00D62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C1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19B3"/>
  </w:style>
  <w:style w:type="paragraph" w:styleId="a8">
    <w:name w:val="footer"/>
    <w:basedOn w:val="a"/>
    <w:link w:val="a9"/>
    <w:uiPriority w:val="99"/>
    <w:unhideWhenUsed/>
    <w:rsid w:val="00AC1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19B3"/>
  </w:style>
  <w:style w:type="character" w:styleId="aa">
    <w:name w:val="Hyperlink"/>
    <w:rsid w:val="00E71439"/>
    <w:rPr>
      <w:color w:val="000080"/>
      <w:u w:val="single"/>
    </w:rPr>
  </w:style>
  <w:style w:type="paragraph" w:styleId="ab">
    <w:name w:val="List Paragraph"/>
    <w:basedOn w:val="a"/>
    <w:uiPriority w:val="34"/>
    <w:qFormat/>
    <w:rsid w:val="00054B70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01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01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D04FF-627B-43A1-B07A-351A71ECA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1568</Words>
  <Characters>8943</Characters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2021-09-17T06:14:00Z</cp:lastPrinted>
  <dcterms:created xsi:type="dcterms:W3CDTF">2021-09-23T07:51:00Z</dcterms:created>
  <dcterms:modified xsi:type="dcterms:W3CDTF">2021-09-23T07:51:00Z</dcterms:modified>
</cp:coreProperties>
</file>